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19" w:rsidRPr="00987F1D" w:rsidRDefault="00265919" w:rsidP="00265919">
      <w:pPr>
        <w:spacing w:after="0" w:line="408" w:lineRule="auto"/>
        <w:ind w:left="120"/>
        <w:jc w:val="center"/>
        <w:rPr>
          <w:lang w:val="ru-RU"/>
        </w:rPr>
      </w:pPr>
      <w:bookmarkStart w:id="0" w:name="block-1128833"/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5919" w:rsidRPr="00987F1D" w:rsidRDefault="00265919" w:rsidP="00265919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987F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5919" w:rsidRPr="00987F1D" w:rsidRDefault="00265919" w:rsidP="00265919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987F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265919" w:rsidRDefault="00265919" w:rsidP="002659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265919" w:rsidRDefault="00265919" w:rsidP="00265919">
      <w:pPr>
        <w:spacing w:after="0"/>
        <w:ind w:left="120"/>
      </w:pPr>
    </w:p>
    <w:p w:rsidR="00265919" w:rsidRDefault="00265919" w:rsidP="00265919">
      <w:pPr>
        <w:spacing w:after="0"/>
        <w:ind w:left="120"/>
      </w:pPr>
    </w:p>
    <w:p w:rsidR="00265919" w:rsidRDefault="00265919" w:rsidP="00265919">
      <w:pPr>
        <w:spacing w:after="0"/>
        <w:ind w:left="120"/>
      </w:pPr>
    </w:p>
    <w:p w:rsidR="00265919" w:rsidRDefault="00265919" w:rsidP="002659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65919" w:rsidRPr="00262B4F" w:rsidTr="00786DF7">
        <w:tc>
          <w:tcPr>
            <w:tcW w:w="3114" w:type="dxa"/>
          </w:tcPr>
          <w:p w:rsidR="00265919" w:rsidRPr="0040209D" w:rsidRDefault="00265919" w:rsidP="00786DF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65919" w:rsidRPr="008944ED" w:rsidRDefault="00265919" w:rsidP="00786D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265919" w:rsidRDefault="00265919" w:rsidP="00786D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5919" w:rsidRDefault="00265919" w:rsidP="00786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5919" w:rsidRDefault="00265919" w:rsidP="00786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«25» июня 2023 г. № 1</w:t>
            </w:r>
          </w:p>
          <w:p w:rsidR="00265919" w:rsidRPr="0040209D" w:rsidRDefault="00265919" w:rsidP="00786D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5919" w:rsidRPr="0040209D" w:rsidRDefault="00265919" w:rsidP="00786D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65919" w:rsidRPr="008944ED" w:rsidRDefault="00265919" w:rsidP="00786D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265919" w:rsidRDefault="00265919" w:rsidP="00786D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5919" w:rsidRPr="008944ED" w:rsidRDefault="00265919" w:rsidP="00786D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 И.</w:t>
            </w:r>
          </w:p>
          <w:p w:rsidR="00265919" w:rsidRDefault="00265919" w:rsidP="00786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августа 2023 г.</w:t>
            </w:r>
          </w:p>
          <w:p w:rsidR="00265919" w:rsidRPr="0040209D" w:rsidRDefault="00265919" w:rsidP="00786D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5919" w:rsidRDefault="00265919" w:rsidP="00786D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5919" w:rsidRPr="008944ED" w:rsidRDefault="00265919" w:rsidP="00786DF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«Бессоновская СОШ»</w:t>
            </w:r>
          </w:p>
          <w:p w:rsidR="00265919" w:rsidRDefault="00265919" w:rsidP="00786DF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5919" w:rsidRPr="008944ED" w:rsidRDefault="00265919" w:rsidP="00786D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 И.</w:t>
            </w:r>
          </w:p>
          <w:p w:rsidR="00265919" w:rsidRDefault="00265919" w:rsidP="00786D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 от «25» августа 2023 г.</w:t>
            </w:r>
          </w:p>
          <w:p w:rsidR="00265919" w:rsidRPr="0040209D" w:rsidRDefault="00265919" w:rsidP="00786DF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5919" w:rsidRPr="00987F1D" w:rsidRDefault="00265919" w:rsidP="00265919">
      <w:pPr>
        <w:spacing w:after="0"/>
        <w:ind w:left="120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‌</w:t>
      </w:r>
    </w:p>
    <w:p w:rsidR="00265919" w:rsidRPr="00987F1D" w:rsidRDefault="00265919" w:rsidP="00265919">
      <w:pPr>
        <w:spacing w:after="0"/>
        <w:ind w:left="120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rPr>
          <w:lang w:val="ru-RU"/>
        </w:rPr>
      </w:pPr>
    </w:p>
    <w:p w:rsidR="00265919" w:rsidRPr="00987F1D" w:rsidRDefault="00265919" w:rsidP="00265919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987F1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265919" w:rsidRPr="00987F1D" w:rsidRDefault="00265919" w:rsidP="00265919">
      <w:pPr>
        <w:spacing w:after="0" w:line="408" w:lineRule="auto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987F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Default="00265919" w:rsidP="00265919">
      <w:pPr>
        <w:spacing w:after="0"/>
        <w:rPr>
          <w:lang w:val="ru-RU"/>
        </w:rPr>
      </w:pPr>
    </w:p>
    <w:p w:rsidR="00265919" w:rsidRDefault="00265919" w:rsidP="00265919">
      <w:pPr>
        <w:spacing w:after="0"/>
        <w:rPr>
          <w:lang w:val="ru-RU"/>
        </w:rPr>
      </w:pPr>
    </w:p>
    <w:p w:rsidR="00265919" w:rsidRPr="00987F1D" w:rsidRDefault="00265919" w:rsidP="00265919">
      <w:pPr>
        <w:spacing w:after="0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</w:p>
    <w:p w:rsidR="00265919" w:rsidRPr="00987F1D" w:rsidRDefault="00265919" w:rsidP="00265919">
      <w:pPr>
        <w:spacing w:after="0"/>
        <w:ind w:left="120"/>
        <w:jc w:val="center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987F1D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r w:rsidRPr="00987F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987F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87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265919" w:rsidRPr="00987F1D" w:rsidRDefault="00265919" w:rsidP="00265919">
      <w:pPr>
        <w:rPr>
          <w:lang w:val="ru-RU"/>
        </w:rPr>
        <w:sectPr w:rsidR="00265919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  <w:bookmarkStart w:id="5" w:name="block-1128836"/>
      <w:bookmarkEnd w:id="0"/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</w:p>
    <w:p w:rsidR="00265919" w:rsidRPr="00987F1D" w:rsidRDefault="00265919" w:rsidP="00265919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Музыка</w:t>
      </w:r>
      <w:r w:rsidRPr="00987F1D">
        <w:rPr>
          <w:rFonts w:ascii="Times New Roman" w:hAnsi="Times New Roman"/>
          <w:color w:val="000000"/>
          <w:sz w:val="28"/>
          <w:lang w:val="ru-RU"/>
        </w:rPr>
        <w:t>» (предметная область «</w:t>
      </w:r>
      <w:r>
        <w:rPr>
          <w:rFonts w:ascii="Times New Roman" w:hAnsi="Times New Roman"/>
          <w:color w:val="000000"/>
          <w:sz w:val="28"/>
          <w:lang w:val="ru-RU"/>
        </w:rPr>
        <w:t>Искусство</w:t>
      </w:r>
      <w:r w:rsidRPr="00987F1D">
        <w:rPr>
          <w:rFonts w:ascii="Times New Roman" w:hAnsi="Times New Roman"/>
          <w:color w:val="000000"/>
          <w:sz w:val="28"/>
          <w:lang w:val="ru-RU"/>
        </w:rPr>
        <w:t>» («</w:t>
      </w:r>
      <w:r>
        <w:rPr>
          <w:rFonts w:ascii="Times New Roman" w:hAnsi="Times New Roman"/>
          <w:color w:val="000000"/>
          <w:sz w:val="28"/>
          <w:lang w:val="ru-RU"/>
        </w:rPr>
        <w:t>Музыка</w:t>
      </w:r>
      <w:r w:rsidRPr="00987F1D">
        <w:rPr>
          <w:rFonts w:ascii="Times New Roman" w:hAnsi="Times New Roman"/>
          <w:color w:val="000000"/>
          <w:sz w:val="28"/>
          <w:lang w:val="ru-RU"/>
        </w:rPr>
        <w:t>») соответствует Федеральной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Музыка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» и включает пояснительную записку, содержание обучения, </w:t>
      </w:r>
      <w:r w:rsidRPr="00423FF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музыке.</w:t>
      </w:r>
    </w:p>
    <w:p w:rsidR="00265919" w:rsidRPr="00987F1D" w:rsidRDefault="00265919" w:rsidP="00265919">
      <w:pPr>
        <w:spacing w:after="0" w:line="264" w:lineRule="auto"/>
        <w:ind w:firstLine="600"/>
        <w:jc w:val="both"/>
        <w:rPr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музыки, место в структуре учебного плана, а также подходы к отбору содер</w:t>
      </w:r>
      <w:r>
        <w:rPr>
          <w:rFonts w:ascii="Times New Roman" w:hAnsi="Times New Roman"/>
          <w:color w:val="000000"/>
          <w:sz w:val="28"/>
          <w:lang w:val="ru-RU"/>
        </w:rPr>
        <w:t>жания и планируемым результатам</w:t>
      </w:r>
      <w:r w:rsidRPr="00987F1D">
        <w:rPr>
          <w:rFonts w:ascii="Times New Roman" w:hAnsi="Times New Roman"/>
          <w:color w:val="000000"/>
          <w:sz w:val="28"/>
          <w:lang w:val="ru-RU"/>
        </w:rPr>
        <w:t>.</w:t>
      </w:r>
    </w:p>
    <w:p w:rsidR="00265919" w:rsidRDefault="00265919" w:rsidP="002659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</w:p>
    <w:p w:rsidR="00265919" w:rsidRPr="00850A39" w:rsidRDefault="00265919" w:rsidP="002659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 средствами музыки с учётом возрастных особенностей обучающихся на уровне начального общего образования.</w:t>
      </w:r>
    </w:p>
    <w:p w:rsidR="00265919" w:rsidRDefault="00265919" w:rsidP="002659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 включают личностные, метапредметные и предметные результаты за весь период обучения на уровне начального общего образования. Предметные результаты, формируемые в ходе изучения музыки, сгруппированы по учебным модулям.</w:t>
      </w:r>
    </w:p>
    <w:p w:rsidR="00265919" w:rsidRPr="00987F1D" w:rsidRDefault="00265919" w:rsidP="00265919">
      <w:pPr>
        <w:spacing w:after="0" w:line="264" w:lineRule="auto"/>
        <w:ind w:firstLine="600"/>
        <w:jc w:val="both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8"/>
          <w:lang w:val="ru-RU"/>
        </w:rPr>
        <w:t>музыке</w:t>
      </w:r>
      <w:r w:rsidRPr="00987F1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</w:p>
    <w:p w:rsidR="00265919" w:rsidRPr="00850A39" w:rsidRDefault="00265919" w:rsidP="00265919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 xml:space="preserve">Основная цель программы по музыке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65919" w:rsidRPr="00850A39" w:rsidRDefault="00265919" w:rsidP="00265919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65919" w:rsidRPr="00850A39" w:rsidRDefault="00265919" w:rsidP="00265919">
      <w:pPr>
        <w:pStyle w:val="a6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265919" w:rsidRPr="00850A39" w:rsidRDefault="00265919" w:rsidP="00265919">
      <w:pPr>
        <w:pStyle w:val="a6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65919" w:rsidRPr="00850A39" w:rsidRDefault="00265919" w:rsidP="00265919">
      <w:pPr>
        <w:pStyle w:val="a6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65919" w:rsidRPr="00850A39" w:rsidRDefault="00265919" w:rsidP="00265919">
      <w:pPr>
        <w:spacing w:after="0" w:line="264" w:lineRule="auto"/>
        <w:ind w:left="120" w:firstLine="3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Важнейшие задачи обучения музыке на уровне начального общего образования: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65919" w:rsidRPr="00850A39" w:rsidRDefault="00265919" w:rsidP="00265919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50A39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265919" w:rsidRDefault="00265919" w:rsidP="002659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5919" w:rsidRDefault="00265919" w:rsidP="002659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5919" w:rsidRDefault="00265919" w:rsidP="002659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5919" w:rsidRPr="00987F1D" w:rsidRDefault="00265919" w:rsidP="00265919">
      <w:pPr>
        <w:rPr>
          <w:lang w:val="ru-RU"/>
        </w:rPr>
        <w:sectPr w:rsidR="00265919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  <w:bookmarkStart w:id="6" w:name="block-1128834"/>
      <w:bookmarkEnd w:id="5"/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№ 1 «Народная музыка России».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Край, в котором ты живёшь.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76226" w:rsidRDefault="00265919" w:rsidP="00265919">
      <w:pPr>
        <w:pStyle w:val="a6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65919" w:rsidRPr="00976226" w:rsidRDefault="00265919" w:rsidP="00265919">
      <w:pPr>
        <w:pStyle w:val="a6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музыкальных традициях своего родного края;  </w:t>
      </w:r>
    </w:p>
    <w:p w:rsidR="00265919" w:rsidRPr="00976226" w:rsidRDefault="00265919" w:rsidP="00265919">
      <w:pPr>
        <w:pStyle w:val="a6"/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Русский фольклор.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русских народных песен разных жанров;</w:t>
      </w:r>
    </w:p>
    <w:p w:rsidR="00265919" w:rsidRPr="0026796F" w:rsidRDefault="00265919" w:rsidP="00265919">
      <w:pPr>
        <w:pStyle w:val="a6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65919" w:rsidRPr="0026796F" w:rsidRDefault="00265919" w:rsidP="00265919">
      <w:pPr>
        <w:pStyle w:val="a6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65919" w:rsidRPr="0026796F" w:rsidRDefault="00265919" w:rsidP="00265919">
      <w:pPr>
        <w:pStyle w:val="a6"/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Русские народные музыкальные инструменты.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65919" w:rsidRPr="0026796F" w:rsidRDefault="00265919" w:rsidP="00265919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265919" w:rsidRPr="0026796F" w:rsidRDefault="00265919" w:rsidP="00265919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265919" w:rsidRPr="0026796F" w:rsidRDefault="00265919" w:rsidP="00265919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265919" w:rsidRPr="0026796F" w:rsidRDefault="00265919" w:rsidP="00265919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265919" w:rsidRPr="0026796F" w:rsidRDefault="00265919" w:rsidP="00265919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65919" w:rsidRDefault="00265919" w:rsidP="00265919">
      <w:pPr>
        <w:pStyle w:val="a6"/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65919" w:rsidRPr="0026796F" w:rsidRDefault="00265919" w:rsidP="00265919">
      <w:pPr>
        <w:spacing w:after="0" w:line="264" w:lineRule="auto"/>
        <w:ind w:firstLine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Сказки, мифы и легенды.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манерой сказывания нараспев;</w:t>
      </w:r>
    </w:p>
    <w:p w:rsidR="00265919" w:rsidRPr="0026796F" w:rsidRDefault="00265919" w:rsidP="00265919">
      <w:pPr>
        <w:pStyle w:val="a6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сказок, былин, эпических сказаний, рассказываемых нараспев;</w:t>
      </w:r>
    </w:p>
    <w:p w:rsidR="00265919" w:rsidRPr="0026796F" w:rsidRDefault="00265919" w:rsidP="00265919">
      <w:pPr>
        <w:pStyle w:val="a6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65919" w:rsidRPr="0026796F" w:rsidRDefault="00265919" w:rsidP="00265919">
      <w:pPr>
        <w:pStyle w:val="a6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иллюстраций к прослушанным музыкальным и литературным произведениям;</w:t>
      </w:r>
    </w:p>
    <w:p w:rsidR="00265919" w:rsidRPr="0026796F" w:rsidRDefault="00265919" w:rsidP="00265919">
      <w:pPr>
        <w:pStyle w:val="a6"/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Жанры музыкального фольклора.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65919" w:rsidRPr="0026796F" w:rsidRDefault="00265919" w:rsidP="00265919">
      <w:pPr>
        <w:pStyle w:val="a6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65919" w:rsidRPr="0026796F" w:rsidRDefault="00265919" w:rsidP="00265919">
      <w:pPr>
        <w:pStyle w:val="a6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265919" w:rsidRPr="0026796F" w:rsidRDefault="00265919" w:rsidP="00265919">
      <w:pPr>
        <w:pStyle w:val="a6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65919" w:rsidRPr="0026796F" w:rsidRDefault="00265919" w:rsidP="00265919">
      <w:pPr>
        <w:pStyle w:val="a6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65919" w:rsidRPr="0026796F" w:rsidRDefault="00265919" w:rsidP="00265919">
      <w:pPr>
        <w:pStyle w:val="a6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Народные праздники.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65919" w:rsidRPr="0026796F" w:rsidRDefault="00265919" w:rsidP="00265919">
      <w:pPr>
        <w:pStyle w:val="a6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65919" w:rsidRPr="0026796F" w:rsidRDefault="00265919" w:rsidP="00265919">
      <w:pPr>
        <w:pStyle w:val="a6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65919" w:rsidRPr="0026796F" w:rsidRDefault="00265919" w:rsidP="00265919">
      <w:pPr>
        <w:pStyle w:val="a6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 театра, театрализованного представления;</w:t>
      </w:r>
    </w:p>
    <w:p w:rsidR="00265919" w:rsidRPr="0026796F" w:rsidRDefault="00265919" w:rsidP="00265919">
      <w:pPr>
        <w:pStyle w:val="a6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народных гуляньях на улицах родного города, посёлка.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Первые артисты, народный театр.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скоморохи. Ярмарочный балаган. Вертеп.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учебных, справочных текстов по теме;</w:t>
      </w:r>
    </w:p>
    <w:p w:rsidR="00265919" w:rsidRPr="0026796F" w:rsidRDefault="00265919" w:rsidP="00265919">
      <w:pPr>
        <w:pStyle w:val="a6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учителем;</w:t>
      </w:r>
    </w:p>
    <w:p w:rsidR="00265919" w:rsidRPr="0026796F" w:rsidRDefault="00265919" w:rsidP="00265919">
      <w:pPr>
        <w:pStyle w:val="a6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скоморошин;</w:t>
      </w:r>
    </w:p>
    <w:p w:rsidR="00265919" w:rsidRPr="0026796F" w:rsidRDefault="00265919" w:rsidP="00265919">
      <w:pPr>
        <w:pStyle w:val="a6"/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Фольклор народов России.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уникальным самобытным явлениям, </w:t>
      </w: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65919" w:rsidRPr="0026796F" w:rsidRDefault="00265919" w:rsidP="00265919">
      <w:pPr>
        <w:pStyle w:val="a6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65919" w:rsidRPr="0026796F" w:rsidRDefault="00265919" w:rsidP="00265919">
      <w:pPr>
        <w:pStyle w:val="a6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65919" w:rsidRPr="0026796F" w:rsidRDefault="00265919" w:rsidP="00265919">
      <w:pPr>
        <w:pStyle w:val="a6"/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Фольклор в творчестве профессиональных музыкантов.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значении фольклористики;  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учебных, популярных текстов о собирателях фольклора;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созданной композиторами на основе народных жанров и интонаций;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приёмов обработки, развития народных мелодий;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народных песен в композиторской обработке;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звучания одних и тех же мелодий в народном и композиторском варианте;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аргументированных оценочных суждений на основе сравнения;</w:t>
      </w:r>
    </w:p>
    <w:p w:rsidR="00265919" w:rsidRPr="0026796F" w:rsidRDefault="00265919" w:rsidP="00265919">
      <w:pPr>
        <w:pStyle w:val="a6"/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№ 2 «Классическая музыка».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Композитор – исполнитель – слушатель.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композитор, исполнитель,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видеозаписи концерта;</w:t>
      </w:r>
    </w:p>
    <w:p w:rsidR="00265919" w:rsidRPr="0026796F" w:rsidRDefault="00265919" w:rsidP="00265919">
      <w:pPr>
        <w:pStyle w:val="a6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рассматривание иллюстраций;</w:t>
      </w:r>
    </w:p>
    <w:p w:rsidR="00265919" w:rsidRPr="0026796F" w:rsidRDefault="00265919" w:rsidP="00265919">
      <w:pPr>
        <w:pStyle w:val="a6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по теме занятия;  </w:t>
      </w:r>
    </w:p>
    <w:p w:rsidR="00265919" w:rsidRPr="0026796F" w:rsidRDefault="00265919" w:rsidP="00265919">
      <w:pPr>
        <w:pStyle w:val="a6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исполнитель» (игра – имитация исполнительских движений);</w:t>
      </w:r>
    </w:p>
    <w:p w:rsidR="00265919" w:rsidRPr="0026796F" w:rsidRDefault="00265919" w:rsidP="00265919">
      <w:pPr>
        <w:pStyle w:val="a6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«Я – композитор» (сочинение небольших попевок, мелодических фраз);</w:t>
      </w:r>
    </w:p>
    <w:p w:rsidR="00265919" w:rsidRPr="0026796F" w:rsidRDefault="00265919" w:rsidP="00265919">
      <w:pPr>
        <w:pStyle w:val="a6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правил поведения на концерте;</w:t>
      </w:r>
    </w:p>
    <w:p w:rsidR="00265919" w:rsidRPr="0026796F" w:rsidRDefault="00265919" w:rsidP="00265919">
      <w:pPr>
        <w:pStyle w:val="a6"/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Композиторы – детям.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65919" w:rsidRPr="0026796F" w:rsidRDefault="00265919" w:rsidP="00265919">
      <w:pPr>
        <w:pStyle w:val="a6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эпитетов, иллюстраций к музыке;</w:t>
      </w:r>
    </w:p>
    <w:p w:rsidR="00265919" w:rsidRPr="0026796F" w:rsidRDefault="00265919" w:rsidP="00265919">
      <w:pPr>
        <w:pStyle w:val="a6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жанра;</w:t>
      </w:r>
    </w:p>
    <w:p w:rsidR="00265919" w:rsidRPr="0026796F" w:rsidRDefault="00265919" w:rsidP="00265919">
      <w:pPr>
        <w:pStyle w:val="a6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265919" w:rsidRPr="0026796F" w:rsidRDefault="00265919" w:rsidP="00265919">
      <w:pPr>
        <w:pStyle w:val="a6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Оркестр.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 в исполнении оркестра;</w:t>
      </w:r>
    </w:p>
    <w:p w:rsidR="00265919" w:rsidRPr="0026796F" w:rsidRDefault="00265919" w:rsidP="00265919">
      <w:pPr>
        <w:pStyle w:val="a6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видеозаписи;</w:t>
      </w:r>
    </w:p>
    <w:p w:rsidR="00265919" w:rsidRPr="0026796F" w:rsidRDefault="00265919" w:rsidP="00265919">
      <w:pPr>
        <w:pStyle w:val="a6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роли дирижёра;  </w:t>
      </w:r>
    </w:p>
    <w:p w:rsidR="00265919" w:rsidRPr="0026796F" w:rsidRDefault="00265919" w:rsidP="00265919">
      <w:pPr>
        <w:pStyle w:val="a6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дирижёр» – игра-имитация дирижёрских жестов во время звучания музыки;</w:t>
      </w:r>
    </w:p>
    <w:p w:rsidR="00265919" w:rsidRPr="0026796F" w:rsidRDefault="00265919" w:rsidP="00265919">
      <w:pPr>
        <w:pStyle w:val="a6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 соответствующей тематики;</w:t>
      </w:r>
    </w:p>
    <w:p w:rsidR="00265919" w:rsidRPr="0026796F" w:rsidRDefault="00265919" w:rsidP="00265919">
      <w:pPr>
        <w:pStyle w:val="a6"/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Музыкальные инструменты. Фортепиано.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рояль и пианино,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многообразием красок фортепиано;</w:t>
      </w:r>
    </w:p>
    <w:p w:rsidR="00265919" w:rsidRPr="0026796F" w:rsidRDefault="00265919" w:rsidP="00265919">
      <w:pPr>
        <w:pStyle w:val="a6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фортепианных пьес в исполнении известных пианистов;</w:t>
      </w:r>
    </w:p>
    <w:p w:rsidR="00265919" w:rsidRPr="0026796F" w:rsidRDefault="00265919" w:rsidP="00265919">
      <w:pPr>
        <w:pStyle w:val="a6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65919" w:rsidRPr="0026796F" w:rsidRDefault="00265919" w:rsidP="00265919">
      <w:pPr>
        <w:pStyle w:val="a6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детских пьес на фортепиано в исполнении учителя;</w:t>
      </w:r>
    </w:p>
    <w:p w:rsidR="00265919" w:rsidRPr="0026796F" w:rsidRDefault="00265919" w:rsidP="00265919">
      <w:pPr>
        <w:pStyle w:val="a6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65919" w:rsidRPr="0026796F" w:rsidRDefault="00265919" w:rsidP="00265919">
      <w:pPr>
        <w:pStyle w:val="a6"/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Музыкальные инструменты. Флейта.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предки современной флейты, легенда о нимфе Сиринкс, музыка для флейты соло, флейты в сопровождении фортепиано, оркестра (например, </w:t>
      </w: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«Шутка» И.С. Баха, «Мелодия» из оперы «Орфей и Эвридика» К.В. Глюка, «Сиринкс» К. Дебюсси).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65919" w:rsidRPr="0026796F" w:rsidRDefault="00265919" w:rsidP="00265919">
      <w:pPr>
        <w:pStyle w:val="a6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65919" w:rsidRPr="0026796F" w:rsidRDefault="00265919" w:rsidP="00265919">
      <w:pPr>
        <w:pStyle w:val="a6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Музыкальные инструменты. Скрипка, виолончель.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певучесть тембров струнных смычковых инструментов, композиторы, сочинявшие скрипичную музыку, знаменитые исполнители, мастера, изготавливавшие инструменты.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игра-имитация исполнительских движений во время звучания музыки;</w:t>
      </w:r>
    </w:p>
    <w:p w:rsidR="00265919" w:rsidRPr="0026796F" w:rsidRDefault="00265919" w:rsidP="00265919">
      <w:pPr>
        <w:pStyle w:val="a6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65919" w:rsidRPr="0026796F" w:rsidRDefault="00265919" w:rsidP="00265919">
      <w:pPr>
        <w:pStyle w:val="a6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песен, посвящённых музыкальным инструментам;</w:t>
      </w:r>
    </w:p>
    <w:p w:rsidR="00265919" w:rsidRPr="0026796F" w:rsidRDefault="00265919" w:rsidP="00265919">
      <w:pPr>
        <w:pStyle w:val="a6"/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Вокальная музыка.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целовеческий голос – самый совершенный инструмент, бережное отношение к своему голосу, известные певцы, жанры вокальной музыки: песни, вокализы, романсы, арии из опер. Кантата. Песня, романс, вокализ, кант.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вокальной музыки;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вокальных произведений композиторов-классиков;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комплекса дыхательных, артикуляционных упражнений;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вокальные упражнения на развитие гибкости голоса, расширения его диапазона;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что значит красивое пение;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разучивание, исполнение вокальных произведений композиторов-классиков;</w:t>
      </w:r>
    </w:p>
    <w:p w:rsidR="00265919" w:rsidRPr="0026796F" w:rsidRDefault="00265919" w:rsidP="00265919">
      <w:pPr>
        <w:pStyle w:val="a6"/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Инструментальная музыка.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796F" w:rsidRDefault="00265919" w:rsidP="00265919">
      <w:pPr>
        <w:pStyle w:val="a6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камерной инструментальной музыки;</w:t>
      </w:r>
    </w:p>
    <w:p w:rsidR="00265919" w:rsidRPr="0026796F" w:rsidRDefault="00265919" w:rsidP="00265919">
      <w:pPr>
        <w:pStyle w:val="a6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композиторов-классиков;</w:t>
      </w:r>
    </w:p>
    <w:p w:rsidR="00265919" w:rsidRPr="0026796F" w:rsidRDefault="00265919" w:rsidP="00265919">
      <w:pPr>
        <w:pStyle w:val="a6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комплекса выразительных средств;</w:t>
      </w:r>
    </w:p>
    <w:p w:rsidR="00265919" w:rsidRPr="0026796F" w:rsidRDefault="00265919" w:rsidP="00265919">
      <w:pPr>
        <w:pStyle w:val="a6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своего впечатления от восприятия;</w:t>
      </w:r>
    </w:p>
    <w:p w:rsidR="00265919" w:rsidRPr="0026796F" w:rsidRDefault="00265919" w:rsidP="00265919">
      <w:pPr>
        <w:pStyle w:val="a6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265919" w:rsidRPr="0026796F" w:rsidRDefault="00265919" w:rsidP="00265919">
      <w:pPr>
        <w:pStyle w:val="a6"/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65919" w:rsidRPr="0026796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79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Программная музыка.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программное название, известный сюжет, литературный эпиграф.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программной музыки;</w:t>
      </w:r>
    </w:p>
    <w:p w:rsidR="00265919" w:rsidRPr="00E44EC8" w:rsidRDefault="00265919" w:rsidP="00265919">
      <w:pPr>
        <w:pStyle w:val="a6"/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65919" w:rsidRPr="00E44EC8" w:rsidRDefault="00265919" w:rsidP="00265919">
      <w:pPr>
        <w:pStyle w:val="a6"/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Симфоническая музыка.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симфонический оркестр, тембры, группы инструментов, симфония, симфоническая картина.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составом симфонического оркестра, группами инструментов;</w:t>
      </w:r>
    </w:p>
    <w:p w:rsidR="00265919" w:rsidRPr="00E44EC8" w:rsidRDefault="00265919" w:rsidP="00265919">
      <w:pPr>
        <w:pStyle w:val="a6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 симфонического оркестра;</w:t>
      </w:r>
    </w:p>
    <w:p w:rsidR="00265919" w:rsidRPr="00E44EC8" w:rsidRDefault="00265919" w:rsidP="00265919">
      <w:pPr>
        <w:pStyle w:val="a6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симфонической музыки;</w:t>
      </w:r>
    </w:p>
    <w:p w:rsidR="00265919" w:rsidRPr="00E44EC8" w:rsidRDefault="00265919" w:rsidP="00265919">
      <w:pPr>
        <w:pStyle w:val="a6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«дирижирование» оркестром;</w:t>
      </w:r>
    </w:p>
    <w:p w:rsidR="00265919" w:rsidRPr="00E44EC8" w:rsidRDefault="00265919" w:rsidP="00265919">
      <w:pPr>
        <w:pStyle w:val="a6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265919" w:rsidRPr="00E44EC8" w:rsidRDefault="00265919" w:rsidP="00265919">
      <w:pPr>
        <w:pStyle w:val="a6"/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Русские композиторы-классики.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Содержание: творчество выдающихся отечественных композиторов.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фрагменты вокальных, инструментальных, симфонических сочинений;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 музыкальных образов, музыкально-выразительных средств;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 музыки;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жанра, формы;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тем инструментальных сочинений;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265919" w:rsidRPr="00E44EC8" w:rsidRDefault="00265919" w:rsidP="00265919">
      <w:pPr>
        <w:pStyle w:val="a6"/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Европейские композиторы-классики.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выдающихся зарубежных композиторов.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фрагменты вокальных, инструментальных, симфонических сочинений;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 музыкальных образов, музыкально-выразительных средств;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 музыки;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жанра, формы;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тем инструментальных сочинений;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265919" w:rsidRPr="00E44EC8" w:rsidRDefault="00265919" w:rsidP="00265919">
      <w:pPr>
        <w:pStyle w:val="a6"/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Мастерство исполнителя.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исполнителей классической музыки;</w:t>
      </w:r>
    </w:p>
    <w:p w:rsidR="00265919" w:rsidRPr="00E44EC8" w:rsidRDefault="00265919" w:rsidP="00265919">
      <w:pPr>
        <w:pStyle w:val="a6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программ, афиш консерватории, филармонии;</w:t>
      </w:r>
    </w:p>
    <w:p w:rsidR="00265919" w:rsidRPr="00E44EC8" w:rsidRDefault="00265919" w:rsidP="00265919">
      <w:pPr>
        <w:pStyle w:val="a6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65919" w:rsidRPr="00E44EC8" w:rsidRDefault="00265919" w:rsidP="00265919">
      <w:pPr>
        <w:pStyle w:val="a6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беседа на тему «Композитор – исполнитель – слушатель»;  </w:t>
      </w:r>
    </w:p>
    <w:p w:rsidR="00265919" w:rsidRPr="00E44EC8" w:rsidRDefault="00265919" w:rsidP="00265919">
      <w:pPr>
        <w:pStyle w:val="a6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классической музыки;</w:t>
      </w:r>
    </w:p>
    <w:p w:rsidR="00265919" w:rsidRPr="00E44EC8" w:rsidRDefault="00265919" w:rsidP="00265919">
      <w:pPr>
        <w:pStyle w:val="a6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коллекции записей любимого исполнителя.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№ 3 «Музыка в жизни человека».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Красота и вдохновение.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стремление человека к красоте.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значении красоты и вдохновения в жизни человека;</w:t>
      </w:r>
    </w:p>
    <w:p w:rsidR="00265919" w:rsidRPr="00E44EC8" w:rsidRDefault="00265919" w:rsidP="00265919">
      <w:pPr>
        <w:pStyle w:val="a6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концентрация на её восприятии, своём внутреннем состоянии;</w:t>
      </w:r>
    </w:p>
    <w:p w:rsidR="00265919" w:rsidRPr="00E44EC8" w:rsidRDefault="00265919" w:rsidP="00265919">
      <w:pPr>
        <w:pStyle w:val="a6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65919" w:rsidRPr="00E44EC8" w:rsidRDefault="00265919" w:rsidP="00265919">
      <w:pPr>
        <w:pStyle w:val="a6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выстраивание хорового унисона – вокального и психологического;</w:t>
      </w:r>
    </w:p>
    <w:p w:rsidR="00265919" w:rsidRPr="00E44EC8" w:rsidRDefault="00265919" w:rsidP="00265919">
      <w:pPr>
        <w:pStyle w:val="a6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одновременное взятие и снятие звука, навыки певческого дыхания по руке дирижёра;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красивой песни;</w:t>
      </w:r>
    </w:p>
    <w:p w:rsidR="00265919" w:rsidRPr="00E44EC8" w:rsidRDefault="00265919" w:rsidP="00265919">
      <w:pPr>
        <w:pStyle w:val="a6"/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разучивание хоровода   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Музыкальные пейзажи.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образы природы в музыке, настроение музыкальных пейзажей,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программной музыки, посвящённой образам природы;</w:t>
      </w:r>
    </w:p>
    <w:p w:rsidR="00265919" w:rsidRPr="00E44EC8" w:rsidRDefault="00265919" w:rsidP="00265919">
      <w:pPr>
        <w:pStyle w:val="a6"/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265919" w:rsidRPr="00E44EC8" w:rsidRDefault="00265919" w:rsidP="00265919">
      <w:pPr>
        <w:pStyle w:val="a6"/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265919" w:rsidRPr="00E44EC8" w:rsidRDefault="00265919" w:rsidP="00265919">
      <w:pPr>
        <w:pStyle w:val="a6"/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импровизация, пластическое интонирование;</w:t>
      </w:r>
    </w:p>
    <w:p w:rsidR="00265919" w:rsidRPr="00E44EC8" w:rsidRDefault="00265919" w:rsidP="00265919">
      <w:pPr>
        <w:pStyle w:val="a6"/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одухотворенное исполнение песен о природе, её красоте;</w:t>
      </w:r>
    </w:p>
    <w:p w:rsidR="00265919" w:rsidRPr="00E44EC8" w:rsidRDefault="00265919" w:rsidP="00265919">
      <w:pPr>
        <w:pStyle w:val="a6"/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Музыкальные портреты.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65919" w:rsidRPr="00E44EC8" w:rsidRDefault="00265919" w:rsidP="00265919">
      <w:pPr>
        <w:pStyle w:val="a6"/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265919" w:rsidRPr="00E44EC8" w:rsidRDefault="00265919" w:rsidP="00265919">
      <w:pPr>
        <w:pStyle w:val="a6"/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265919" w:rsidRPr="00E44EC8" w:rsidRDefault="00265919" w:rsidP="00265919">
      <w:pPr>
        <w:pStyle w:val="a6"/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 в образе героя музыкального произведения;</w:t>
      </w:r>
    </w:p>
    <w:p w:rsidR="00265919" w:rsidRPr="00E44EC8" w:rsidRDefault="00265919" w:rsidP="00265919">
      <w:pPr>
        <w:pStyle w:val="a6"/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харáктерное исполнение песни – портретной зарисовки;</w:t>
      </w:r>
    </w:p>
    <w:p w:rsidR="00265919" w:rsidRPr="00E44EC8" w:rsidRDefault="00265919" w:rsidP="00265919">
      <w:pPr>
        <w:pStyle w:val="a6"/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Какой же праздник без музыки?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значении музыки на празднике;</w:t>
      </w:r>
    </w:p>
    <w:p w:rsidR="00265919" w:rsidRPr="00E44EC8" w:rsidRDefault="00265919" w:rsidP="00265919">
      <w:pPr>
        <w:pStyle w:val="a6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торжественного, праздничного характера;</w:t>
      </w:r>
    </w:p>
    <w:p w:rsidR="00265919" w:rsidRPr="00E44EC8" w:rsidRDefault="00265919" w:rsidP="00265919">
      <w:pPr>
        <w:pStyle w:val="a6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«дирижирование» фрагментами произведений;</w:t>
      </w:r>
    </w:p>
    <w:p w:rsidR="00265919" w:rsidRPr="00E44EC8" w:rsidRDefault="00265919" w:rsidP="00265919">
      <w:pPr>
        <w:pStyle w:val="a6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 на лучшего «дирижёра»;</w:t>
      </w:r>
    </w:p>
    <w:p w:rsidR="00265919" w:rsidRPr="00E44EC8" w:rsidRDefault="00265919" w:rsidP="00265919">
      <w:pPr>
        <w:pStyle w:val="a6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разучивание и исполнение тематических песен к ближайшему празднику;</w:t>
      </w:r>
    </w:p>
    <w:p w:rsidR="00265919" w:rsidRPr="00E44EC8" w:rsidRDefault="00265919" w:rsidP="00265919">
      <w:pPr>
        <w:pStyle w:val="a6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почему на праздниках обязательно звучит музыка;</w:t>
      </w:r>
    </w:p>
    <w:p w:rsidR="00265919" w:rsidRPr="00E44EC8" w:rsidRDefault="00265919" w:rsidP="00265919">
      <w:pPr>
        <w:pStyle w:val="a6"/>
        <w:numPr>
          <w:ilvl w:val="0"/>
          <w:numId w:val="4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Танцы, игры и веселье.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музыки скерцозного характера;</w:t>
      </w:r>
    </w:p>
    <w:p w:rsidR="00265919" w:rsidRPr="00E44EC8" w:rsidRDefault="00265919" w:rsidP="00265919">
      <w:pPr>
        <w:pStyle w:val="a6"/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танцевальных движений;</w:t>
      </w:r>
    </w:p>
    <w:p w:rsidR="00265919" w:rsidRPr="00E44EC8" w:rsidRDefault="00265919" w:rsidP="00265919">
      <w:pPr>
        <w:pStyle w:val="a6"/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танец-игра;</w:t>
      </w:r>
    </w:p>
    <w:p w:rsidR="00265919" w:rsidRPr="00E44EC8" w:rsidRDefault="00265919" w:rsidP="00265919">
      <w:pPr>
        <w:pStyle w:val="a6"/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265919" w:rsidRPr="00E44EC8" w:rsidRDefault="00265919" w:rsidP="00265919">
      <w:pPr>
        <w:pStyle w:val="a6"/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зачем люди танцуют;</w:t>
      </w:r>
    </w:p>
    <w:p w:rsidR="00265919" w:rsidRPr="00E44EC8" w:rsidRDefault="00265919" w:rsidP="00265919">
      <w:pPr>
        <w:pStyle w:val="a6"/>
        <w:numPr>
          <w:ilvl w:val="0"/>
          <w:numId w:val="4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ритмическая импровизация в стиле определённого танцевального жанра;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 на войне, музыка о войне.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65919" w:rsidRPr="00E44EC8" w:rsidRDefault="00265919" w:rsidP="00265919">
      <w:pPr>
        <w:pStyle w:val="a6"/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65919" w:rsidRPr="00E44EC8" w:rsidRDefault="00265919" w:rsidP="00265919">
      <w:pPr>
        <w:pStyle w:val="a6"/>
        <w:numPr>
          <w:ilvl w:val="0"/>
          <w:numId w:val="4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в классе, ответы на вопросы: какие чувства вызывают песни Великой Победы, почему?  Как музыка, песни помогали российскому народу одержать победу в Великой Отечественной войне?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Главный музыкальный символ.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Гимна Российской Федерации;</w:t>
      </w:r>
    </w:p>
    <w:p w:rsidR="00265919" w:rsidRPr="00E44EC8" w:rsidRDefault="00265919" w:rsidP="00265919">
      <w:pPr>
        <w:pStyle w:val="a6"/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историей создания, правилами исполнения;</w:t>
      </w:r>
    </w:p>
    <w:p w:rsidR="00265919" w:rsidRPr="00E44EC8" w:rsidRDefault="00265919" w:rsidP="00265919">
      <w:pPr>
        <w:pStyle w:val="a6"/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видеозаписей парада, церемонии награждения спортсменов;</w:t>
      </w:r>
    </w:p>
    <w:p w:rsidR="00265919" w:rsidRPr="00E44EC8" w:rsidRDefault="00265919" w:rsidP="00265919">
      <w:pPr>
        <w:pStyle w:val="a6"/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чувство гордости, понятия достоинства и чести;</w:t>
      </w:r>
    </w:p>
    <w:p w:rsidR="00265919" w:rsidRPr="00E44EC8" w:rsidRDefault="00265919" w:rsidP="00265919">
      <w:pPr>
        <w:pStyle w:val="a6"/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этических вопросов, связанных с государственными символами страны;</w:t>
      </w:r>
    </w:p>
    <w:p w:rsidR="00265919" w:rsidRPr="00E44EC8" w:rsidRDefault="00265919" w:rsidP="00265919">
      <w:pPr>
        <w:pStyle w:val="a6"/>
        <w:numPr>
          <w:ilvl w:val="0"/>
          <w:numId w:val="4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Гимна своей республики, города, школы.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Искусство времени.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65919" w:rsidRPr="00E44EC8" w:rsidRDefault="00265919" w:rsidP="00265919">
      <w:pPr>
        <w:pStyle w:val="a6"/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65919" w:rsidRPr="00E44EC8" w:rsidRDefault="00265919" w:rsidP="00265919">
      <w:pPr>
        <w:pStyle w:val="a6"/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как музыка воздействует на человека;</w:t>
      </w:r>
    </w:p>
    <w:p w:rsidR="00265919" w:rsidRPr="00E44EC8" w:rsidRDefault="00265919" w:rsidP="00265919">
      <w:pPr>
        <w:pStyle w:val="a6"/>
        <w:numPr>
          <w:ilvl w:val="0"/>
          <w:numId w:val="4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4 «Музыка народов мира».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Певец своего народа.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4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265919" w:rsidRPr="00E44EC8" w:rsidRDefault="00265919" w:rsidP="00265919">
      <w:pPr>
        <w:pStyle w:val="a6"/>
        <w:numPr>
          <w:ilvl w:val="0"/>
          <w:numId w:val="4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265919" w:rsidRPr="00E44EC8" w:rsidRDefault="00265919" w:rsidP="00265919">
      <w:pPr>
        <w:pStyle w:val="a6"/>
        <w:numPr>
          <w:ilvl w:val="0"/>
          <w:numId w:val="4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265919" w:rsidRPr="00E44EC8" w:rsidRDefault="00265919" w:rsidP="00265919">
      <w:pPr>
        <w:pStyle w:val="a6"/>
        <w:numPr>
          <w:ilvl w:val="0"/>
          <w:numId w:val="4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265919" w:rsidRPr="00E44EC8" w:rsidRDefault="00265919" w:rsidP="00265919">
      <w:pPr>
        <w:pStyle w:val="a6"/>
        <w:numPr>
          <w:ilvl w:val="0"/>
          <w:numId w:val="4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265919" w:rsidRPr="00E44EC8" w:rsidRDefault="00265919" w:rsidP="00265919">
      <w:pPr>
        <w:pStyle w:val="a6"/>
        <w:numPr>
          <w:ilvl w:val="0"/>
          <w:numId w:val="4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5919" w:rsidRPr="00E44EC8" w:rsidRDefault="00265919" w:rsidP="00265919">
      <w:pPr>
        <w:pStyle w:val="a6"/>
        <w:numPr>
          <w:ilvl w:val="0"/>
          <w:numId w:val="4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 стран ближнего зарубежья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5919" w:rsidRPr="00E44EC8" w:rsidRDefault="00265919" w:rsidP="00265919">
      <w:pPr>
        <w:pStyle w:val="a6"/>
        <w:numPr>
          <w:ilvl w:val="0"/>
          <w:numId w:val="5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 стран дальнего зарубежья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Смешение традиций и культур в музыке Северной Америки.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65919" w:rsidRPr="00E44EC8" w:rsidRDefault="00265919" w:rsidP="00265919">
      <w:pPr>
        <w:pStyle w:val="a6"/>
        <w:numPr>
          <w:ilvl w:val="0"/>
          <w:numId w:val="5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 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Диалог культур.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образы, интонации фольклора других народов и стран в музыке отечественных и иностранных композиторов (в том числе образы других культур в музыке русских композиторов и русские музыкальные цитаты в творчестве зарубежных композиторов).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5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265919" w:rsidRPr="00E44EC8" w:rsidRDefault="00265919" w:rsidP="00265919">
      <w:pPr>
        <w:pStyle w:val="a6"/>
        <w:numPr>
          <w:ilvl w:val="0"/>
          <w:numId w:val="5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265919" w:rsidRPr="00E44EC8" w:rsidRDefault="00265919" w:rsidP="00265919">
      <w:pPr>
        <w:pStyle w:val="a6"/>
        <w:numPr>
          <w:ilvl w:val="0"/>
          <w:numId w:val="5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265919" w:rsidRPr="00E44EC8" w:rsidRDefault="00265919" w:rsidP="00265919">
      <w:pPr>
        <w:pStyle w:val="a6"/>
        <w:numPr>
          <w:ilvl w:val="0"/>
          <w:numId w:val="5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265919" w:rsidRPr="00E44EC8" w:rsidRDefault="00265919" w:rsidP="00265919">
      <w:pPr>
        <w:pStyle w:val="a6"/>
        <w:numPr>
          <w:ilvl w:val="0"/>
          <w:numId w:val="5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265919" w:rsidRPr="00E44EC8" w:rsidRDefault="00265919" w:rsidP="00265919">
      <w:pPr>
        <w:pStyle w:val="a6"/>
        <w:numPr>
          <w:ilvl w:val="0"/>
          <w:numId w:val="5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65919" w:rsidRPr="00E44EC8" w:rsidRDefault="00265919" w:rsidP="00265919">
      <w:pPr>
        <w:pStyle w:val="a6"/>
        <w:numPr>
          <w:ilvl w:val="0"/>
          <w:numId w:val="5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творческие, исследовательские проекты, посвящённые выдающимся композиторам.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№ 5 «Духовная музыка»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Звучание храма.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колокола, колокольные звоны (благовест, трезвон и другие), звонарские приговорки. Колокольность в музыке русских композиторов.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 жизненного опыта, связанного со звучанием колоколов;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традициях изготовления колоколов, значении колокольного звона;  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видами колокольных звонов;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 – имитация движений звонаря на колокольне;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ритмические и артикуляционные упражнения на основе звонарских приговорок;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документального фильма о колоколах;</w:t>
      </w:r>
    </w:p>
    <w:p w:rsidR="00265919" w:rsidRPr="00E44EC8" w:rsidRDefault="00265919" w:rsidP="00265919">
      <w:pPr>
        <w:pStyle w:val="a6"/>
        <w:numPr>
          <w:ilvl w:val="0"/>
          <w:numId w:val="5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Песни верующих.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5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65919" w:rsidRPr="00E44EC8" w:rsidRDefault="00265919" w:rsidP="00265919">
      <w:pPr>
        <w:pStyle w:val="a6"/>
        <w:numPr>
          <w:ilvl w:val="0"/>
          <w:numId w:val="5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диалог с учителем о характере музыки, манере исполнения, выразительных средствах;</w:t>
      </w:r>
    </w:p>
    <w:p w:rsidR="00265919" w:rsidRPr="00E44EC8" w:rsidRDefault="00265919" w:rsidP="00265919">
      <w:pPr>
        <w:pStyle w:val="a6"/>
        <w:numPr>
          <w:ilvl w:val="0"/>
          <w:numId w:val="5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65919" w:rsidRPr="00E44EC8" w:rsidRDefault="00265919" w:rsidP="00265919">
      <w:pPr>
        <w:pStyle w:val="a6"/>
        <w:numPr>
          <w:ilvl w:val="0"/>
          <w:numId w:val="5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документального фильма о значении молитвы;</w:t>
      </w:r>
    </w:p>
    <w:p w:rsidR="00265919" w:rsidRPr="00E44EC8" w:rsidRDefault="00265919" w:rsidP="00265919">
      <w:pPr>
        <w:pStyle w:val="a6"/>
        <w:numPr>
          <w:ilvl w:val="0"/>
          <w:numId w:val="5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по мотивам прослушанных музыкальных произведений.</w:t>
      </w:r>
    </w:p>
    <w:p w:rsidR="00265919" w:rsidRPr="00E44EC8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Инструментальная музыка в церкви.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орган и его роль в богослужении. Творчество И.С. Баха.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ответы на вопросы учителя;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органной музыки И.С. Баха;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игровая имитация особенностей игры на органе (во время слушания);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трансформацией музыкального образа;</w:t>
      </w:r>
    </w:p>
    <w:p w:rsidR="00265919" w:rsidRPr="00E44EC8" w:rsidRDefault="00265919" w:rsidP="00265919">
      <w:pPr>
        <w:pStyle w:val="a6"/>
        <w:numPr>
          <w:ilvl w:val="0"/>
          <w:numId w:val="5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44EC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Искусство Русской православной церкви.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в православном храме. Традиции исполнения, жанры (тропарь, стихира, величание и другие). Музыка и живопись, посвящённые святым. Образы Христа, Богородицы.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5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65919" w:rsidRPr="00932EC1" w:rsidRDefault="00265919" w:rsidP="00265919">
      <w:pPr>
        <w:pStyle w:val="a6"/>
        <w:numPr>
          <w:ilvl w:val="0"/>
          <w:numId w:val="5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прослеживание исполняемых мелодий по нотной записи;</w:t>
      </w:r>
    </w:p>
    <w:p w:rsidR="00265919" w:rsidRPr="00932EC1" w:rsidRDefault="00265919" w:rsidP="00265919">
      <w:pPr>
        <w:pStyle w:val="a6"/>
        <w:numPr>
          <w:ilvl w:val="0"/>
          <w:numId w:val="5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типа мелодического движения, особенностей ритма, темпа, динамики;</w:t>
      </w:r>
    </w:p>
    <w:p w:rsidR="00265919" w:rsidRPr="00932EC1" w:rsidRDefault="00265919" w:rsidP="00265919">
      <w:pPr>
        <w:pStyle w:val="a6"/>
        <w:numPr>
          <w:ilvl w:val="0"/>
          <w:numId w:val="5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65919" w:rsidRPr="00932EC1" w:rsidRDefault="00265919" w:rsidP="00265919">
      <w:pPr>
        <w:pStyle w:val="a6"/>
        <w:numPr>
          <w:ilvl w:val="0"/>
          <w:numId w:val="5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посещение храма; поиск в Интернете информации о Крещении Руси, святых, об иконах.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Религиозные праздники.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65919" w:rsidRPr="00932EC1" w:rsidRDefault="00265919" w:rsidP="00265919">
      <w:pPr>
        <w:pStyle w:val="a6"/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(с использованием нотного текста), исполнение доступных вокальных произведений духовной музыки;</w:t>
      </w:r>
    </w:p>
    <w:p w:rsidR="00265919" w:rsidRPr="00932EC1" w:rsidRDefault="00265919" w:rsidP="00265919">
      <w:pPr>
        <w:pStyle w:val="a6"/>
        <w:numPr>
          <w:ilvl w:val="0"/>
          <w:numId w:val="5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№ 6 «Музыка театра и кино».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Музыкальная сказка на сцене, на экране.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 просмотр музыкальной сказки;</w:t>
      </w:r>
    </w:p>
    <w:p w:rsidR="00265919" w:rsidRPr="00932EC1" w:rsidRDefault="00265919" w:rsidP="00265919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65919" w:rsidRPr="00932EC1" w:rsidRDefault="00265919" w:rsidP="00265919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игра-викторина «Угадай по голосу»;</w:t>
      </w:r>
    </w:p>
    <w:p w:rsidR="00265919" w:rsidRPr="00932EC1" w:rsidRDefault="00265919" w:rsidP="00265919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отдельных номеров из детской оперы, музыкальной сказки;</w:t>
      </w:r>
    </w:p>
    <w:p w:rsidR="00265919" w:rsidRPr="00932EC1" w:rsidRDefault="00265919" w:rsidP="00265919">
      <w:pPr>
        <w:pStyle w:val="a6"/>
        <w:numPr>
          <w:ilvl w:val="0"/>
          <w:numId w:val="5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Театр оперы и балета.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знаменитыми музыкальными театрами;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музыкальных спектаклей с комментариями учителя;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особенностей балетного и оперного спектакля;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тесты или кроссворды на освоение специальных терминов;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танцевальная импровизация под музыку фрагмента балета;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доступного фрагмента, обработки песни (хора из оперы);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65919" w:rsidRPr="00932EC1" w:rsidRDefault="00265919" w:rsidP="00265919">
      <w:pPr>
        <w:pStyle w:val="a6"/>
        <w:numPr>
          <w:ilvl w:val="0"/>
          <w:numId w:val="5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Балет. Хореография – искусство танца.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65919" w:rsidRPr="00932EC1" w:rsidRDefault="00265919" w:rsidP="00265919">
      <w:pPr>
        <w:pStyle w:val="a6"/>
        <w:numPr>
          <w:ilvl w:val="0"/>
          <w:numId w:val="6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балетной музыки;</w:t>
      </w:r>
    </w:p>
    <w:p w:rsidR="00265919" w:rsidRPr="00932EC1" w:rsidRDefault="00265919" w:rsidP="00265919">
      <w:pPr>
        <w:pStyle w:val="a6"/>
        <w:numPr>
          <w:ilvl w:val="0"/>
          <w:numId w:val="6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Опера. Главные герои и номера оперного спектакля.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опер;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тембрами голосов оперных певцов;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терминологии;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звучащие тесты и кроссворды на проверку знаний;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песни, хора из оперы;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героев, сцен из опер;</w:t>
      </w:r>
    </w:p>
    <w:p w:rsidR="00265919" w:rsidRPr="00932EC1" w:rsidRDefault="00265919" w:rsidP="00265919">
      <w:pPr>
        <w:pStyle w:val="a6"/>
        <w:numPr>
          <w:ilvl w:val="0"/>
          <w:numId w:val="6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фильма-оперы; постановка детской оперы.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Сюжет музыкального спектакля.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либретто, развитие музыки в соответствии с сюжетом. Действия и сцены в опере и балете. Контрастные образы, лейтмотивы.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либретто, структурой музыкального спектакля;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рисунок обложки для либретто опер и балетов;  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музыки;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звучащие и терминологические тесты;</w:t>
      </w:r>
    </w:p>
    <w:p w:rsidR="00265919" w:rsidRPr="00932EC1" w:rsidRDefault="00265919" w:rsidP="00265919">
      <w:pPr>
        <w:pStyle w:val="a6"/>
        <w:numPr>
          <w:ilvl w:val="0"/>
          <w:numId w:val="6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иативно: создание любительского </w:t>
      </w: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видеофильма на основе выбранного либретто; просмотр фильма-оперы или фильма-балета.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Оперетта, мюзикл.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другие.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оперетты, мюзикла;</w:t>
      </w:r>
    </w:p>
    <w:p w:rsidR="00265919" w:rsidRPr="00932EC1" w:rsidRDefault="00265919" w:rsidP="00265919">
      <w:pPr>
        <w:pStyle w:val="a6"/>
        <w:numPr>
          <w:ilvl w:val="0"/>
          <w:numId w:val="6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из оперетт, анализ характерных особенностей жанра;</w:t>
      </w:r>
    </w:p>
    <w:p w:rsidR="00265919" w:rsidRPr="00932EC1" w:rsidRDefault="00265919" w:rsidP="00265919">
      <w:pPr>
        <w:pStyle w:val="a6"/>
        <w:numPr>
          <w:ilvl w:val="0"/>
          <w:numId w:val="6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отдельных номеров из популярных музыкальных спектаклей;</w:t>
      </w:r>
    </w:p>
    <w:p w:rsidR="00265919" w:rsidRPr="00932EC1" w:rsidRDefault="00265919" w:rsidP="00265919">
      <w:pPr>
        <w:pStyle w:val="a6"/>
        <w:numPr>
          <w:ilvl w:val="0"/>
          <w:numId w:val="6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разных постановок одного и того же мюзикла;</w:t>
      </w:r>
    </w:p>
    <w:p w:rsidR="00265919" w:rsidRPr="00932EC1" w:rsidRDefault="00265919" w:rsidP="00265919">
      <w:pPr>
        <w:pStyle w:val="a6"/>
        <w:numPr>
          <w:ilvl w:val="0"/>
          <w:numId w:val="6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Кто создаёт музыкальный спектакль?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по поводу синкретичного характера музыкального спектакля;</w:t>
      </w:r>
    </w:p>
    <w:p w:rsidR="00265919" w:rsidRPr="00932EC1" w:rsidRDefault="00265919" w:rsidP="00265919">
      <w:pPr>
        <w:pStyle w:val="a6"/>
        <w:numPr>
          <w:ilvl w:val="0"/>
          <w:numId w:val="6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65919" w:rsidRPr="00932EC1" w:rsidRDefault="00265919" w:rsidP="00265919">
      <w:pPr>
        <w:pStyle w:val="a6"/>
        <w:numPr>
          <w:ilvl w:val="0"/>
          <w:numId w:val="6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одного и того же спектакля в разных постановках;</w:t>
      </w:r>
    </w:p>
    <w:p w:rsidR="00265919" w:rsidRPr="00932EC1" w:rsidRDefault="00265919" w:rsidP="00265919">
      <w:pPr>
        <w:pStyle w:val="a6"/>
        <w:numPr>
          <w:ilvl w:val="0"/>
          <w:numId w:val="6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различий в оформлении, режиссуре;</w:t>
      </w:r>
    </w:p>
    <w:p w:rsidR="00265919" w:rsidRPr="00932EC1" w:rsidRDefault="00265919" w:rsidP="00265919">
      <w:pPr>
        <w:pStyle w:val="a6"/>
        <w:numPr>
          <w:ilvl w:val="0"/>
          <w:numId w:val="6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65919" w:rsidRPr="00932EC1" w:rsidRDefault="00265919" w:rsidP="00265919">
      <w:pPr>
        <w:pStyle w:val="a6"/>
        <w:numPr>
          <w:ilvl w:val="0"/>
          <w:numId w:val="6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виртуальный квест по музыкальному театру.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Патриотическая и народная тема в театре и кино.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65919" w:rsidRPr="00932EC1" w:rsidRDefault="00265919" w:rsidP="00265919">
      <w:pPr>
        <w:pStyle w:val="a6"/>
        <w:numPr>
          <w:ilvl w:val="0"/>
          <w:numId w:val="6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учителем;</w:t>
      </w:r>
    </w:p>
    <w:p w:rsidR="00265919" w:rsidRPr="00932EC1" w:rsidRDefault="00265919" w:rsidP="00265919">
      <w:pPr>
        <w:pStyle w:val="a6"/>
        <w:numPr>
          <w:ilvl w:val="0"/>
          <w:numId w:val="6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крупных сценических произведений, фильмов;</w:t>
      </w:r>
    </w:p>
    <w:p w:rsidR="00265919" w:rsidRPr="00932EC1" w:rsidRDefault="00265919" w:rsidP="00265919">
      <w:pPr>
        <w:pStyle w:val="a6"/>
        <w:numPr>
          <w:ilvl w:val="0"/>
          <w:numId w:val="6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характера героев и событий;</w:t>
      </w:r>
    </w:p>
    <w:p w:rsidR="00265919" w:rsidRPr="00932EC1" w:rsidRDefault="00265919" w:rsidP="00265919">
      <w:pPr>
        <w:pStyle w:val="a6"/>
        <w:numPr>
          <w:ilvl w:val="0"/>
          <w:numId w:val="6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зачем нужна серьёзная музыка;</w:t>
      </w:r>
    </w:p>
    <w:p w:rsidR="00265919" w:rsidRPr="00932EC1" w:rsidRDefault="00265919" w:rsidP="00265919">
      <w:pPr>
        <w:pStyle w:val="a6"/>
        <w:numPr>
          <w:ilvl w:val="0"/>
          <w:numId w:val="6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65919" w:rsidRPr="00932EC1" w:rsidRDefault="00265919" w:rsidP="00265919">
      <w:pPr>
        <w:pStyle w:val="a6"/>
        <w:numPr>
          <w:ilvl w:val="0"/>
          <w:numId w:val="6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№ 7 «Современная музыкальная культура».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выДеление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Современные обработки классической музыки.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музыки классической и её современной обработки;</w:t>
      </w:r>
    </w:p>
    <w:p w:rsidR="00265919" w:rsidRPr="00932EC1" w:rsidRDefault="00265919" w:rsidP="00265919">
      <w:pPr>
        <w:pStyle w:val="a6"/>
        <w:numPr>
          <w:ilvl w:val="0"/>
          <w:numId w:val="6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обработок классической музыки, сравнение их с оригиналом;</w:t>
      </w:r>
    </w:p>
    <w:p w:rsidR="00265919" w:rsidRPr="00932EC1" w:rsidRDefault="00265919" w:rsidP="00265919">
      <w:pPr>
        <w:pStyle w:val="a6"/>
        <w:numPr>
          <w:ilvl w:val="0"/>
          <w:numId w:val="6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65919" w:rsidRPr="00932EC1" w:rsidRDefault="00265919" w:rsidP="00265919">
      <w:pPr>
        <w:pStyle w:val="a6"/>
        <w:numPr>
          <w:ilvl w:val="0"/>
          <w:numId w:val="6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Джаз.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932EC1" w:rsidRDefault="00265919" w:rsidP="00265919">
      <w:pPr>
        <w:pStyle w:val="a6"/>
        <w:numPr>
          <w:ilvl w:val="0"/>
          <w:numId w:val="6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джазовых музыкантов;</w:t>
      </w:r>
    </w:p>
    <w:p w:rsidR="00265919" w:rsidRPr="00932EC1" w:rsidRDefault="00265919" w:rsidP="00265919">
      <w:pPr>
        <w:pStyle w:val="a6"/>
        <w:numPr>
          <w:ilvl w:val="0"/>
          <w:numId w:val="6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65919" w:rsidRPr="00932EC1" w:rsidRDefault="00265919" w:rsidP="00265919">
      <w:pPr>
        <w:pStyle w:val="a6"/>
        <w:numPr>
          <w:ilvl w:val="0"/>
          <w:numId w:val="6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65919" w:rsidRPr="00932EC1" w:rsidRDefault="00265919" w:rsidP="00265919">
      <w:pPr>
        <w:pStyle w:val="a6"/>
        <w:numPr>
          <w:ilvl w:val="0"/>
          <w:numId w:val="6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65919" w:rsidRPr="00932EC1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932E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Исполнители современной музыки.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6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видеоклипов современных исполнителей;</w:t>
      </w:r>
    </w:p>
    <w:p w:rsidR="00265919" w:rsidRPr="00262B4F" w:rsidRDefault="00265919" w:rsidP="00265919">
      <w:pPr>
        <w:pStyle w:val="a6"/>
        <w:numPr>
          <w:ilvl w:val="0"/>
          <w:numId w:val="6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65919" w:rsidRPr="00262B4F" w:rsidRDefault="00265919" w:rsidP="00265919">
      <w:pPr>
        <w:pStyle w:val="a6"/>
        <w:numPr>
          <w:ilvl w:val="0"/>
          <w:numId w:val="6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Электронные музыкальные инструменты.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65919" w:rsidRPr="00262B4F" w:rsidRDefault="00265919" w:rsidP="00265919">
      <w:pPr>
        <w:pStyle w:val="a6"/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65919" w:rsidRPr="00262B4F" w:rsidRDefault="00265919" w:rsidP="00265919">
      <w:pPr>
        <w:pStyle w:val="a6"/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электронных тембров для создания музыки к фантастическому фильму;</w:t>
      </w:r>
    </w:p>
    <w:p w:rsidR="00265919" w:rsidRPr="00262B4F" w:rsidRDefault="00265919" w:rsidP="00265919">
      <w:pPr>
        <w:pStyle w:val="a6"/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Модуль № 8 «Музыкальная грамота».  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</w:t>
      </w: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Весь мир звучит.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звуками музыкальными и шумовыми;</w:t>
      </w:r>
    </w:p>
    <w:p w:rsidR="00265919" w:rsidRPr="00262B4F" w:rsidRDefault="00265919" w:rsidP="00265919">
      <w:pPr>
        <w:pStyle w:val="a6"/>
        <w:numPr>
          <w:ilvl w:val="0"/>
          <w:numId w:val="7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различение, определение на слух звуков различного качества;</w:t>
      </w:r>
    </w:p>
    <w:p w:rsidR="00265919" w:rsidRPr="00262B4F" w:rsidRDefault="00265919" w:rsidP="00265919">
      <w:pPr>
        <w:pStyle w:val="a6"/>
        <w:numPr>
          <w:ilvl w:val="0"/>
          <w:numId w:val="7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65919" w:rsidRPr="00262B4F" w:rsidRDefault="00265919" w:rsidP="00265919">
      <w:pPr>
        <w:pStyle w:val="a6"/>
        <w:numPr>
          <w:ilvl w:val="0"/>
          <w:numId w:val="7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Звукоряд.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нотный стан, скрипичный ключ. Ноты первой октавы.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элементами нотной записи;</w:t>
      </w:r>
    </w:p>
    <w:p w:rsidR="00265919" w:rsidRPr="00262B4F" w:rsidRDefault="00265919" w:rsidP="00265919">
      <w:pPr>
        <w:pStyle w:val="a6"/>
        <w:numPr>
          <w:ilvl w:val="0"/>
          <w:numId w:val="7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по нотной записи, определение на слух звукоряда в отличиеот других последовательностей звуков;</w:t>
      </w:r>
    </w:p>
    <w:p w:rsidR="00265919" w:rsidRPr="00262B4F" w:rsidRDefault="00265919" w:rsidP="00265919">
      <w:pPr>
        <w:pStyle w:val="a6"/>
        <w:numPr>
          <w:ilvl w:val="0"/>
          <w:numId w:val="7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пение с названием нот, игра на металлофоне звукоряда от ноты «до»;</w:t>
      </w:r>
    </w:p>
    <w:p w:rsidR="00265919" w:rsidRPr="00262B4F" w:rsidRDefault="00265919" w:rsidP="00265919">
      <w:pPr>
        <w:pStyle w:val="a6"/>
        <w:numPr>
          <w:ilvl w:val="0"/>
          <w:numId w:val="7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вокальных упражнений, песен, построенныхна элементах звукоряда.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Интонация.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выразительные и изобразительные интонации.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65919" w:rsidRPr="00262B4F" w:rsidRDefault="00265919" w:rsidP="00265919">
      <w:pPr>
        <w:pStyle w:val="a6"/>
        <w:numPr>
          <w:ilvl w:val="0"/>
          <w:numId w:val="7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65919" w:rsidRPr="00262B4F" w:rsidRDefault="00265919" w:rsidP="00265919">
      <w:pPr>
        <w:pStyle w:val="a6"/>
        <w:numPr>
          <w:ilvl w:val="0"/>
          <w:numId w:val="7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Ритм.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5919" w:rsidRPr="00262B4F" w:rsidRDefault="00265919" w:rsidP="00265919">
      <w:pPr>
        <w:pStyle w:val="a6"/>
        <w:numPr>
          <w:ilvl w:val="0"/>
          <w:numId w:val="7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65919" w:rsidRPr="00262B4F" w:rsidRDefault="00265919" w:rsidP="00265919">
      <w:pPr>
        <w:pStyle w:val="a6"/>
        <w:numPr>
          <w:ilvl w:val="0"/>
          <w:numId w:val="7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5919" w:rsidRPr="00262B4F" w:rsidRDefault="00265919" w:rsidP="00265919">
      <w:pPr>
        <w:pStyle w:val="a6"/>
        <w:numPr>
          <w:ilvl w:val="0"/>
          <w:numId w:val="7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265919" w:rsidRPr="00262B4F" w:rsidRDefault="00265919" w:rsidP="00265919">
      <w:pPr>
        <w:pStyle w:val="a6"/>
        <w:numPr>
          <w:ilvl w:val="0"/>
          <w:numId w:val="7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Ритмический рисунок.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65919" w:rsidRPr="00262B4F" w:rsidRDefault="00265919" w:rsidP="00265919">
      <w:pPr>
        <w:pStyle w:val="a6"/>
        <w:numPr>
          <w:ilvl w:val="0"/>
          <w:numId w:val="7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265919" w:rsidRPr="00262B4F" w:rsidRDefault="00265919" w:rsidP="00265919">
      <w:pPr>
        <w:pStyle w:val="a6"/>
        <w:numPr>
          <w:ilvl w:val="0"/>
          <w:numId w:val="7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65919" w:rsidRPr="00262B4F" w:rsidRDefault="00265919" w:rsidP="00265919">
      <w:pPr>
        <w:pStyle w:val="a6"/>
        <w:numPr>
          <w:ilvl w:val="0"/>
          <w:numId w:val="7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265919" w:rsidRPr="00262B4F" w:rsidRDefault="00265919" w:rsidP="00265919">
      <w:pPr>
        <w:pStyle w:val="a6"/>
        <w:numPr>
          <w:ilvl w:val="0"/>
          <w:numId w:val="7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Размер.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равномерная пульсация. Сильные и слабые доли. Размеры 2/4, 3/4, 4/4.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265919" w:rsidRPr="00262B4F" w:rsidRDefault="00265919" w:rsidP="00265919">
      <w:pPr>
        <w:pStyle w:val="a6"/>
        <w:numPr>
          <w:ilvl w:val="0"/>
          <w:numId w:val="7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по нотной записи размеров 2/4, 3/4, 4/4;</w:t>
      </w:r>
    </w:p>
    <w:p w:rsidR="00265919" w:rsidRPr="00262B4F" w:rsidRDefault="00265919" w:rsidP="00265919">
      <w:pPr>
        <w:pStyle w:val="a6"/>
        <w:numPr>
          <w:ilvl w:val="0"/>
          <w:numId w:val="7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65919" w:rsidRPr="00262B4F" w:rsidRDefault="00265919" w:rsidP="00265919">
      <w:pPr>
        <w:pStyle w:val="a6"/>
        <w:numPr>
          <w:ilvl w:val="0"/>
          <w:numId w:val="7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65919" w:rsidRPr="00262B4F" w:rsidRDefault="00265919" w:rsidP="00265919">
      <w:pPr>
        <w:pStyle w:val="a6"/>
        <w:numPr>
          <w:ilvl w:val="0"/>
          <w:numId w:val="7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Музыкальный язык.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65919" w:rsidRPr="00262B4F" w:rsidRDefault="00265919" w:rsidP="00265919">
      <w:pPr>
        <w:pStyle w:val="a6"/>
        <w:numPr>
          <w:ilvl w:val="0"/>
          <w:numId w:val="7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65919" w:rsidRPr="00262B4F" w:rsidRDefault="00265919" w:rsidP="00265919">
      <w:pPr>
        <w:pStyle w:val="a6"/>
        <w:numPr>
          <w:ilvl w:val="0"/>
          <w:numId w:val="7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65919" w:rsidRPr="00262B4F" w:rsidRDefault="00265919" w:rsidP="00265919">
      <w:pPr>
        <w:pStyle w:val="a6"/>
        <w:numPr>
          <w:ilvl w:val="0"/>
          <w:numId w:val="7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265919" w:rsidRPr="00262B4F" w:rsidRDefault="00265919" w:rsidP="00265919">
      <w:pPr>
        <w:pStyle w:val="a6"/>
        <w:numPr>
          <w:ilvl w:val="0"/>
          <w:numId w:val="7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65919" w:rsidRPr="00262B4F" w:rsidRDefault="00265919" w:rsidP="00265919">
      <w:pPr>
        <w:pStyle w:val="a6"/>
        <w:numPr>
          <w:ilvl w:val="0"/>
          <w:numId w:val="7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Высота звуков.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понятий «выше-ниже»;</w:t>
      </w:r>
    </w:p>
    <w:p w:rsidR="00265919" w:rsidRPr="00262B4F" w:rsidRDefault="00265919" w:rsidP="00265919">
      <w:pPr>
        <w:pStyle w:val="a6"/>
        <w:numPr>
          <w:ilvl w:val="0"/>
          <w:numId w:val="7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выДеление знакомых нот, знаков альтерации;</w:t>
      </w:r>
    </w:p>
    <w:p w:rsidR="00265919" w:rsidRPr="00262B4F" w:rsidRDefault="00265919" w:rsidP="00265919">
      <w:pPr>
        <w:pStyle w:val="a6"/>
        <w:numPr>
          <w:ilvl w:val="0"/>
          <w:numId w:val="7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регистра;</w:t>
      </w:r>
    </w:p>
    <w:p w:rsidR="00265919" w:rsidRPr="00262B4F" w:rsidRDefault="00265919" w:rsidP="00265919">
      <w:pPr>
        <w:pStyle w:val="a6"/>
        <w:numPr>
          <w:ilvl w:val="0"/>
          <w:numId w:val="7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Мелодия.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65919" w:rsidRPr="00262B4F" w:rsidRDefault="00265919" w:rsidP="00265919">
      <w:pPr>
        <w:pStyle w:val="a6"/>
        <w:numPr>
          <w:ilvl w:val="0"/>
          <w:numId w:val="7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65919" w:rsidRPr="00262B4F" w:rsidRDefault="00265919" w:rsidP="00265919">
      <w:pPr>
        <w:pStyle w:val="a6"/>
        <w:numPr>
          <w:ilvl w:val="0"/>
          <w:numId w:val="7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Сопровождение.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аккомпанемент. Остинато. Вступление, заключение, проигрыш.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7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главного голосаи сопровождения;</w:t>
      </w:r>
    </w:p>
    <w:p w:rsidR="00265919" w:rsidRPr="00262B4F" w:rsidRDefault="00265919" w:rsidP="00265919">
      <w:pPr>
        <w:pStyle w:val="a6"/>
        <w:numPr>
          <w:ilvl w:val="0"/>
          <w:numId w:val="7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65919" w:rsidRPr="00262B4F" w:rsidRDefault="00265919" w:rsidP="00265919">
      <w:pPr>
        <w:pStyle w:val="a6"/>
        <w:numPr>
          <w:ilvl w:val="0"/>
          <w:numId w:val="7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 рукой линии движения главного голоса и аккомпанемента;</w:t>
      </w:r>
    </w:p>
    <w:p w:rsidR="00265919" w:rsidRPr="00262B4F" w:rsidRDefault="00265919" w:rsidP="00265919">
      <w:pPr>
        <w:pStyle w:val="a6"/>
        <w:numPr>
          <w:ilvl w:val="0"/>
          <w:numId w:val="7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265919" w:rsidRPr="00262B4F" w:rsidRDefault="00265919" w:rsidP="00265919">
      <w:pPr>
        <w:pStyle w:val="a6"/>
        <w:numPr>
          <w:ilvl w:val="0"/>
          <w:numId w:val="7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графической схемы;</w:t>
      </w:r>
    </w:p>
    <w:p w:rsidR="00265919" w:rsidRPr="00262B4F" w:rsidRDefault="00265919" w:rsidP="00265919">
      <w:pPr>
        <w:pStyle w:val="a6"/>
        <w:numPr>
          <w:ilvl w:val="0"/>
          <w:numId w:val="7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65919" w:rsidRPr="00262B4F" w:rsidRDefault="00265919" w:rsidP="00265919">
      <w:pPr>
        <w:pStyle w:val="a6"/>
        <w:numPr>
          <w:ilvl w:val="0"/>
          <w:numId w:val="7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Песня.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куплетная форма. Запев, припев.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строением куплетной формы;</w:t>
      </w:r>
    </w:p>
    <w:p w:rsidR="00265919" w:rsidRPr="00262B4F" w:rsidRDefault="00265919" w:rsidP="00265919">
      <w:pPr>
        <w:pStyle w:val="a6"/>
        <w:numPr>
          <w:ilvl w:val="0"/>
          <w:numId w:val="8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 куплетной формы;</w:t>
      </w:r>
    </w:p>
    <w:p w:rsidR="00265919" w:rsidRPr="00262B4F" w:rsidRDefault="00265919" w:rsidP="00265919">
      <w:pPr>
        <w:pStyle w:val="a6"/>
        <w:numPr>
          <w:ilvl w:val="0"/>
          <w:numId w:val="8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написанных в куплетной форме;</w:t>
      </w:r>
    </w:p>
    <w:p w:rsidR="00265919" w:rsidRPr="00262B4F" w:rsidRDefault="00265919" w:rsidP="00265919">
      <w:pPr>
        <w:pStyle w:val="a6"/>
        <w:numPr>
          <w:ilvl w:val="0"/>
          <w:numId w:val="8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куплетной формы при слушании незнакомых музыкальных произведений;</w:t>
      </w:r>
    </w:p>
    <w:p w:rsidR="00265919" w:rsidRPr="00262B4F" w:rsidRDefault="00265919" w:rsidP="00265919">
      <w:pPr>
        <w:pStyle w:val="a6"/>
        <w:numPr>
          <w:ilvl w:val="0"/>
          <w:numId w:val="80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импровизация, сочинение новых куплетов к знакомой песне.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Лад.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ладового наклонения музыки;</w:t>
      </w:r>
    </w:p>
    <w:p w:rsidR="00265919" w:rsidRPr="00262B4F" w:rsidRDefault="00265919" w:rsidP="00265919">
      <w:pPr>
        <w:pStyle w:val="a6"/>
        <w:numPr>
          <w:ilvl w:val="0"/>
          <w:numId w:val="8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«Солнышко – туча»;</w:t>
      </w:r>
    </w:p>
    <w:p w:rsidR="00265919" w:rsidRPr="00262B4F" w:rsidRDefault="00265919" w:rsidP="00265919">
      <w:pPr>
        <w:pStyle w:val="a6"/>
        <w:numPr>
          <w:ilvl w:val="0"/>
          <w:numId w:val="8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лада;</w:t>
      </w:r>
    </w:p>
    <w:p w:rsidR="00265919" w:rsidRPr="00262B4F" w:rsidRDefault="00265919" w:rsidP="00265919">
      <w:pPr>
        <w:pStyle w:val="a6"/>
        <w:numPr>
          <w:ilvl w:val="0"/>
          <w:numId w:val="8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распевания, вокальные упражнения, построенные на чередовании мажора и минора;</w:t>
      </w:r>
    </w:p>
    <w:p w:rsidR="00265919" w:rsidRPr="00262B4F" w:rsidRDefault="00265919" w:rsidP="00265919">
      <w:pPr>
        <w:pStyle w:val="a6"/>
        <w:numPr>
          <w:ilvl w:val="0"/>
          <w:numId w:val="8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 с ярко выраженной ладовой окраской;</w:t>
      </w:r>
    </w:p>
    <w:p w:rsidR="00265919" w:rsidRPr="00262B4F" w:rsidRDefault="00265919" w:rsidP="00265919">
      <w:pPr>
        <w:pStyle w:val="a6"/>
        <w:numPr>
          <w:ilvl w:val="0"/>
          <w:numId w:val="8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Пентатоника.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пентатоника – пятиступенный лад, распространённый у многих народов.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Ноты в разных октавах.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ноты второй и малой октавы. Басовый ключ.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нотной записью во второй и малой октаве;</w:t>
      </w:r>
    </w:p>
    <w:p w:rsidR="00265919" w:rsidRPr="00262B4F" w:rsidRDefault="00265919" w:rsidP="00265919">
      <w:pPr>
        <w:pStyle w:val="a6"/>
        <w:numPr>
          <w:ilvl w:val="0"/>
          <w:numId w:val="8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прослеживание по нотам небольших мелодий в соответствующем диапазоне;</w:t>
      </w:r>
    </w:p>
    <w:p w:rsidR="00265919" w:rsidRPr="00262B4F" w:rsidRDefault="00265919" w:rsidP="00265919">
      <w:pPr>
        <w:pStyle w:val="a6"/>
        <w:numPr>
          <w:ilvl w:val="0"/>
          <w:numId w:val="8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одной и той же мелодии, записанной в разных октавах;</w:t>
      </w:r>
    </w:p>
    <w:p w:rsidR="00265919" w:rsidRPr="00262B4F" w:rsidRDefault="00265919" w:rsidP="00265919">
      <w:pPr>
        <w:pStyle w:val="a6"/>
        <w:numPr>
          <w:ilvl w:val="0"/>
          <w:numId w:val="8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в какой октаве звучит музыкальный фрагмент;</w:t>
      </w:r>
    </w:p>
    <w:p w:rsidR="00265919" w:rsidRPr="00262B4F" w:rsidRDefault="00265919" w:rsidP="00265919">
      <w:pPr>
        <w:pStyle w:val="a6"/>
        <w:numPr>
          <w:ilvl w:val="0"/>
          <w:numId w:val="8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обозначения в нотах.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реприза, фермата, вольта, украшения (трели, форшлаги).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дополнительными элементами нотной записи;</w:t>
      </w:r>
    </w:p>
    <w:p w:rsidR="00265919" w:rsidRPr="00262B4F" w:rsidRDefault="00265919" w:rsidP="00265919">
      <w:pPr>
        <w:pStyle w:val="a6"/>
        <w:numPr>
          <w:ilvl w:val="0"/>
          <w:numId w:val="8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попевок, в которых присутствуют данные элементы.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Ритмические рисунки в размере 6/8.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размер 6/8. Нота с точкой. Шестнадцатые. Пунктирный ритм.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65919" w:rsidRPr="00262B4F" w:rsidRDefault="00265919" w:rsidP="00265919">
      <w:pPr>
        <w:pStyle w:val="a6"/>
        <w:numPr>
          <w:ilvl w:val="0"/>
          <w:numId w:val="8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инструментов;</w:t>
      </w:r>
    </w:p>
    <w:p w:rsidR="00265919" w:rsidRPr="00262B4F" w:rsidRDefault="00265919" w:rsidP="00265919">
      <w:pPr>
        <w:pStyle w:val="a6"/>
        <w:numPr>
          <w:ilvl w:val="0"/>
          <w:numId w:val="8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65919" w:rsidRPr="00262B4F" w:rsidRDefault="00265919" w:rsidP="00265919">
      <w:pPr>
        <w:pStyle w:val="a6"/>
        <w:numPr>
          <w:ilvl w:val="0"/>
          <w:numId w:val="8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265919" w:rsidRPr="00262B4F" w:rsidRDefault="00265919" w:rsidP="00265919">
      <w:pPr>
        <w:pStyle w:val="a6"/>
        <w:numPr>
          <w:ilvl w:val="0"/>
          <w:numId w:val="8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65919" w:rsidRPr="00262B4F" w:rsidRDefault="00265919" w:rsidP="00265919">
      <w:pPr>
        <w:pStyle w:val="a6"/>
        <w:numPr>
          <w:ilvl w:val="0"/>
          <w:numId w:val="8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Тональность. Гамма.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устойчивых звуков;</w:t>
      </w:r>
    </w:p>
    <w:p w:rsidR="00265919" w:rsidRPr="00262B4F" w:rsidRDefault="00265919" w:rsidP="00265919">
      <w:pPr>
        <w:pStyle w:val="a6"/>
        <w:numPr>
          <w:ilvl w:val="0"/>
          <w:numId w:val="8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«устой – неустой»;</w:t>
      </w:r>
    </w:p>
    <w:p w:rsidR="00265919" w:rsidRPr="00262B4F" w:rsidRDefault="00265919" w:rsidP="00265919">
      <w:pPr>
        <w:pStyle w:val="a6"/>
        <w:numPr>
          <w:ilvl w:val="0"/>
          <w:numId w:val="8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пение упражнений – гамм с названием нот, прослеживание по нотам;</w:t>
      </w:r>
    </w:p>
    <w:p w:rsidR="00265919" w:rsidRPr="00262B4F" w:rsidRDefault="00265919" w:rsidP="00265919">
      <w:pPr>
        <w:pStyle w:val="a6"/>
        <w:numPr>
          <w:ilvl w:val="0"/>
          <w:numId w:val="8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понятия «тоника»;</w:t>
      </w:r>
    </w:p>
    <w:p w:rsidR="00265919" w:rsidRPr="00262B4F" w:rsidRDefault="00265919" w:rsidP="00265919">
      <w:pPr>
        <w:pStyle w:val="a6"/>
        <w:numPr>
          <w:ilvl w:val="0"/>
          <w:numId w:val="8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65919" w:rsidRPr="00262B4F" w:rsidRDefault="00265919" w:rsidP="00265919">
      <w:pPr>
        <w:pStyle w:val="a6"/>
        <w:numPr>
          <w:ilvl w:val="0"/>
          <w:numId w:val="8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 в заданной тональности.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Интервалы.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понятия «интервал»;</w:t>
      </w:r>
    </w:p>
    <w:p w:rsidR="00265919" w:rsidRPr="00262B4F" w:rsidRDefault="00265919" w:rsidP="00265919">
      <w:pPr>
        <w:pStyle w:val="a6"/>
        <w:numPr>
          <w:ilvl w:val="0"/>
          <w:numId w:val="8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ступеневого состава мажорной и минорной гаммы (тон-полутон);</w:t>
      </w:r>
    </w:p>
    <w:p w:rsidR="00265919" w:rsidRPr="00262B4F" w:rsidRDefault="00265919" w:rsidP="00265919">
      <w:pPr>
        <w:pStyle w:val="a6"/>
        <w:numPr>
          <w:ilvl w:val="0"/>
          <w:numId w:val="8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65919" w:rsidRPr="00262B4F" w:rsidRDefault="00265919" w:rsidP="00265919">
      <w:pPr>
        <w:pStyle w:val="a6"/>
        <w:numPr>
          <w:ilvl w:val="0"/>
          <w:numId w:val="8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определения краски звучания различных интервалов;</w:t>
      </w:r>
    </w:p>
    <w:p w:rsidR="00265919" w:rsidRPr="00262B4F" w:rsidRDefault="00265919" w:rsidP="00265919">
      <w:pPr>
        <w:pStyle w:val="a6"/>
        <w:numPr>
          <w:ilvl w:val="0"/>
          <w:numId w:val="8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265919" w:rsidRPr="00262B4F" w:rsidRDefault="00265919" w:rsidP="00265919">
      <w:pPr>
        <w:pStyle w:val="a6"/>
        <w:numPr>
          <w:ilvl w:val="0"/>
          <w:numId w:val="8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двухголосия;</w:t>
      </w:r>
    </w:p>
    <w:p w:rsidR="00265919" w:rsidRPr="00262B4F" w:rsidRDefault="00265919" w:rsidP="00265919">
      <w:pPr>
        <w:pStyle w:val="a6"/>
        <w:numPr>
          <w:ilvl w:val="0"/>
          <w:numId w:val="8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Гармония.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интервалов и аккордов;</w:t>
      </w:r>
    </w:p>
    <w:p w:rsidR="00265919" w:rsidRPr="00262B4F" w:rsidRDefault="00265919" w:rsidP="00265919">
      <w:pPr>
        <w:pStyle w:val="a6"/>
        <w:numPr>
          <w:ilvl w:val="0"/>
          <w:numId w:val="8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мажорных и минорных аккордов;</w:t>
      </w:r>
    </w:p>
    <w:p w:rsidR="00265919" w:rsidRPr="00262B4F" w:rsidRDefault="00265919" w:rsidP="00265919">
      <w:pPr>
        <w:pStyle w:val="a6"/>
        <w:numPr>
          <w:ilvl w:val="0"/>
          <w:numId w:val="8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265919" w:rsidRPr="00262B4F" w:rsidRDefault="00265919" w:rsidP="00265919">
      <w:pPr>
        <w:pStyle w:val="a6"/>
        <w:numPr>
          <w:ilvl w:val="0"/>
          <w:numId w:val="8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вокальные упражнения с элементами трёхголосия;</w:t>
      </w:r>
    </w:p>
    <w:p w:rsidR="00265919" w:rsidRPr="00262B4F" w:rsidRDefault="00265919" w:rsidP="00265919">
      <w:pPr>
        <w:pStyle w:val="a6"/>
        <w:numPr>
          <w:ilvl w:val="0"/>
          <w:numId w:val="8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65919" w:rsidRPr="00262B4F" w:rsidRDefault="00265919" w:rsidP="00265919">
      <w:pPr>
        <w:pStyle w:val="a6"/>
        <w:numPr>
          <w:ilvl w:val="0"/>
          <w:numId w:val="87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сочинение аккордового аккомпанемента к мелодии песни.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Музыкальная форма.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65919" w:rsidRPr="00262B4F" w:rsidRDefault="00265919" w:rsidP="00265919">
      <w:pPr>
        <w:pStyle w:val="a6"/>
        <w:numPr>
          <w:ilvl w:val="0"/>
          <w:numId w:val="8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произведений: определение формы их строения на слух;</w:t>
      </w:r>
    </w:p>
    <w:p w:rsidR="00265919" w:rsidRPr="00262B4F" w:rsidRDefault="00265919" w:rsidP="00265919">
      <w:pPr>
        <w:pStyle w:val="a6"/>
        <w:numPr>
          <w:ilvl w:val="0"/>
          <w:numId w:val="8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265919" w:rsidRPr="00262B4F" w:rsidRDefault="00265919" w:rsidP="00265919">
      <w:pPr>
        <w:pStyle w:val="a6"/>
        <w:numPr>
          <w:ilvl w:val="0"/>
          <w:numId w:val="8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написанных в двухчастной или трёхчастной форме;</w:t>
      </w:r>
    </w:p>
    <w:p w:rsidR="00265919" w:rsidRPr="00262B4F" w:rsidRDefault="00265919" w:rsidP="00265919">
      <w:pPr>
        <w:pStyle w:val="a6"/>
        <w:numPr>
          <w:ilvl w:val="0"/>
          <w:numId w:val="88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65919" w:rsidRPr="00262B4F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Вариации.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варьирование как принцип развития. Тема. Вариации.</w:t>
      </w:r>
    </w:p>
    <w:p w:rsidR="00265919" w:rsidRPr="00976226" w:rsidRDefault="00265919" w:rsidP="0026591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6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265919" w:rsidRPr="00262B4F" w:rsidRDefault="00265919" w:rsidP="00265919">
      <w:pPr>
        <w:pStyle w:val="a6"/>
        <w:numPr>
          <w:ilvl w:val="0"/>
          <w:numId w:val="8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произведений, сочинённых в форме вариаций;</w:t>
      </w:r>
    </w:p>
    <w:p w:rsidR="00265919" w:rsidRPr="00262B4F" w:rsidRDefault="00265919" w:rsidP="00265919">
      <w:pPr>
        <w:pStyle w:val="a6"/>
        <w:numPr>
          <w:ilvl w:val="0"/>
          <w:numId w:val="8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развитием, изменением основной темы;</w:t>
      </w:r>
    </w:p>
    <w:p w:rsidR="00265919" w:rsidRPr="00262B4F" w:rsidRDefault="00265919" w:rsidP="00265919">
      <w:pPr>
        <w:pStyle w:val="a6"/>
        <w:numPr>
          <w:ilvl w:val="0"/>
          <w:numId w:val="8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265919" w:rsidRPr="00262B4F" w:rsidRDefault="00265919" w:rsidP="00265919">
      <w:pPr>
        <w:pStyle w:val="a6"/>
        <w:numPr>
          <w:ilvl w:val="0"/>
          <w:numId w:val="8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ритмической партитуры, построенной по принципу вариаций;</w:t>
      </w:r>
    </w:p>
    <w:p w:rsidR="00265919" w:rsidRPr="00262B4F" w:rsidRDefault="00265919" w:rsidP="00265919">
      <w:pPr>
        <w:pStyle w:val="a6"/>
        <w:numPr>
          <w:ilvl w:val="0"/>
          <w:numId w:val="89"/>
        </w:numPr>
        <w:spacing w:after="0" w:line="264" w:lineRule="auto"/>
        <w:jc w:val="both"/>
        <w:rPr>
          <w:lang w:val="ru-RU"/>
        </w:rPr>
      </w:pPr>
      <w:r w:rsidRPr="00262B4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коллективная импровизация в форме вариаций.</w:t>
      </w:r>
      <w:r w:rsidRPr="00262B4F">
        <w:rPr>
          <w:lang w:val="ru-RU"/>
        </w:rPr>
        <w:t xml:space="preserve"> </w:t>
      </w:r>
    </w:p>
    <w:p w:rsidR="00265919" w:rsidRPr="00987F1D" w:rsidRDefault="00265919" w:rsidP="00265919">
      <w:pPr>
        <w:rPr>
          <w:lang w:val="ru-RU"/>
        </w:rPr>
        <w:sectPr w:rsidR="00265919" w:rsidRPr="00987F1D">
          <w:pgSz w:w="11906" w:h="16383"/>
          <w:pgMar w:top="1134" w:right="850" w:bottom="1134" w:left="1701" w:header="720" w:footer="720" w:gutter="0"/>
          <w:cols w:space="720"/>
        </w:sectPr>
      </w:pP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  <w:bookmarkStart w:id="7" w:name="block-1128837"/>
      <w:bookmarkEnd w:id="6"/>
      <w:r w:rsidRPr="00987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65919" w:rsidRPr="00987F1D" w:rsidRDefault="00265919" w:rsidP="00265919">
      <w:pPr>
        <w:spacing w:after="0" w:line="264" w:lineRule="auto"/>
        <w:ind w:left="120"/>
        <w:jc w:val="both"/>
        <w:rPr>
          <w:lang w:val="ru-RU"/>
        </w:rPr>
      </w:pPr>
    </w:p>
    <w:p w:rsidR="00265919" w:rsidRPr="007510F9" w:rsidRDefault="00265919" w:rsidP="00265919">
      <w:pPr>
        <w:spacing w:after="0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Специфика эстетического содержания предмета «Музыка» обусловливает тесное взаимодействие,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F9">
        <w:rPr>
          <w:rFonts w:ascii="Times New Roman" w:hAnsi="Times New Roman"/>
          <w:color w:val="000000"/>
          <w:sz w:val="28"/>
          <w:lang w:val="ru-RU"/>
        </w:rPr>
        <w:t>смысловое единство трех групп результатов: личностных, метапредметных и предметных.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5919" w:rsidRPr="007510F9" w:rsidRDefault="00265919" w:rsidP="00265919">
      <w:pPr>
        <w:spacing w:after="0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</w:t>
      </w:r>
      <w:r>
        <w:rPr>
          <w:rFonts w:ascii="Times New Roman" w:hAnsi="Times New Roman"/>
          <w:color w:val="000000"/>
          <w:sz w:val="28"/>
          <w:lang w:val="ru-RU"/>
        </w:rPr>
        <w:t xml:space="preserve">по музыке для начального общего </w:t>
      </w:r>
      <w:r w:rsidRPr="007510F9">
        <w:rPr>
          <w:rFonts w:ascii="Times New Roman" w:hAnsi="Times New Roman"/>
          <w:color w:val="000000"/>
          <w:sz w:val="28"/>
          <w:lang w:val="ru-RU"/>
        </w:rPr>
        <w:t>образования достигаются во взаимодействии учебной и воспитательной работы, урочной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F9">
        <w:rPr>
          <w:rFonts w:ascii="Times New Roman" w:hAnsi="Times New Roman"/>
          <w:color w:val="000000"/>
          <w:sz w:val="28"/>
          <w:lang w:val="ru-RU"/>
        </w:rPr>
        <w:t>внеурочной деятельности. Они должны отражать готовност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ь обучающихся руководствоваться </w:t>
      </w:r>
      <w:r w:rsidRPr="007510F9">
        <w:rPr>
          <w:rFonts w:ascii="Times New Roman" w:hAnsi="Times New Roman"/>
          <w:color w:val="000000"/>
          <w:sz w:val="28"/>
          <w:lang w:val="ru-RU"/>
        </w:rPr>
        <w:t>системой позитивных ценностных ориентаций, в том числе в части: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Гражданско-патриотического воспитания: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 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Гимна России и традиций его </w:t>
      </w:r>
      <w:r w:rsidRPr="007510F9">
        <w:rPr>
          <w:rFonts w:ascii="Times New Roman" w:hAnsi="Times New Roman"/>
          <w:color w:val="000000"/>
          <w:sz w:val="28"/>
          <w:lang w:val="ru-RU"/>
        </w:rPr>
        <w:t xml:space="preserve">исполнения, уважение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музыкальных символов и традиций республик Российской Федерации; проявление интереса к освоению </w:t>
      </w:r>
      <w:r w:rsidRPr="007510F9">
        <w:rPr>
          <w:rFonts w:ascii="Times New Roman" w:hAnsi="Times New Roman"/>
          <w:color w:val="000000"/>
          <w:sz w:val="28"/>
          <w:lang w:val="ru-RU"/>
        </w:rPr>
        <w:t>музыкальных традиций своего кра</w:t>
      </w:r>
      <w:r>
        <w:rPr>
          <w:rFonts w:ascii="Times New Roman" w:hAnsi="Times New Roman"/>
          <w:color w:val="000000"/>
          <w:sz w:val="28"/>
          <w:lang w:val="ru-RU"/>
        </w:rPr>
        <w:t xml:space="preserve">я, музыкальной культуры народов </w:t>
      </w:r>
      <w:r w:rsidRPr="007510F9">
        <w:rPr>
          <w:rFonts w:ascii="Times New Roman" w:hAnsi="Times New Roman"/>
          <w:color w:val="000000"/>
          <w:sz w:val="28"/>
          <w:lang w:val="ru-RU"/>
        </w:rPr>
        <w:t>России; уважение к достижениям отечественных мастеров кул</w:t>
      </w:r>
      <w:r>
        <w:rPr>
          <w:rFonts w:ascii="Times New Roman" w:hAnsi="Times New Roman"/>
          <w:color w:val="000000"/>
          <w:sz w:val="28"/>
          <w:lang w:val="ru-RU"/>
        </w:rPr>
        <w:t xml:space="preserve">ьтуры; стремление участвовать в </w:t>
      </w:r>
      <w:r w:rsidRPr="007510F9">
        <w:rPr>
          <w:rFonts w:ascii="Times New Roman" w:hAnsi="Times New Roman"/>
          <w:color w:val="000000"/>
          <w:sz w:val="28"/>
          <w:lang w:val="ru-RU"/>
        </w:rPr>
        <w:t>творческой жизни своей школы, города, республики.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 прояв</w:t>
      </w:r>
      <w:r>
        <w:rPr>
          <w:rFonts w:ascii="Times New Roman" w:hAnsi="Times New Roman"/>
          <w:color w:val="000000"/>
          <w:sz w:val="28"/>
          <w:lang w:val="ru-RU"/>
        </w:rPr>
        <w:t xml:space="preserve">ление сопереживания, уважения и доброжелательности; готовность </w:t>
      </w:r>
      <w:r w:rsidRPr="007510F9">
        <w:rPr>
          <w:rFonts w:ascii="Times New Roman" w:hAnsi="Times New Roman"/>
          <w:color w:val="000000"/>
          <w:sz w:val="28"/>
          <w:lang w:val="ru-RU"/>
        </w:rPr>
        <w:t>придерживаться принц</w:t>
      </w:r>
      <w:r>
        <w:rPr>
          <w:rFonts w:ascii="Times New Roman" w:hAnsi="Times New Roman"/>
          <w:color w:val="000000"/>
          <w:sz w:val="28"/>
          <w:lang w:val="ru-RU"/>
        </w:rPr>
        <w:t xml:space="preserve">ипов взаимопомощи и творческого </w:t>
      </w:r>
      <w:r w:rsidRPr="007510F9">
        <w:rPr>
          <w:rFonts w:ascii="Times New Roman" w:hAnsi="Times New Roman"/>
          <w:color w:val="000000"/>
          <w:sz w:val="28"/>
          <w:lang w:val="ru-RU"/>
        </w:rPr>
        <w:t>сотрудничества в процессе непосредственной музыкальной и учебной деятельности.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различным видам искусства, музыкальным </w:t>
      </w:r>
      <w:r>
        <w:rPr>
          <w:rFonts w:ascii="Times New Roman" w:hAnsi="Times New Roman"/>
          <w:color w:val="000000"/>
          <w:sz w:val="28"/>
          <w:lang w:val="ru-RU"/>
        </w:rPr>
        <w:t xml:space="preserve">традициям и творчеству своего и </w:t>
      </w:r>
      <w:r w:rsidRPr="007510F9">
        <w:rPr>
          <w:rFonts w:ascii="Times New Roman" w:hAnsi="Times New Roman"/>
          <w:color w:val="000000"/>
          <w:sz w:val="28"/>
          <w:lang w:val="ru-RU"/>
        </w:rPr>
        <w:t>других народов; умение видеть прекрасное в жизни, насл</w:t>
      </w:r>
      <w:r>
        <w:rPr>
          <w:rFonts w:ascii="Times New Roman" w:hAnsi="Times New Roman"/>
          <w:color w:val="000000"/>
          <w:sz w:val="28"/>
          <w:lang w:val="ru-RU"/>
        </w:rPr>
        <w:t xml:space="preserve">аждаться красотой; стремление к </w:t>
      </w:r>
      <w:r w:rsidRPr="007510F9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</w:t>
      </w:r>
      <w:r>
        <w:rPr>
          <w:rFonts w:ascii="Times New Roman" w:hAnsi="Times New Roman"/>
          <w:color w:val="000000"/>
          <w:sz w:val="28"/>
          <w:lang w:val="ru-RU"/>
        </w:rPr>
        <w:t xml:space="preserve">удожественной и научной картины </w:t>
      </w:r>
      <w:r w:rsidRPr="007510F9">
        <w:rPr>
          <w:rFonts w:ascii="Times New Roman" w:hAnsi="Times New Roman"/>
          <w:color w:val="000000"/>
          <w:sz w:val="28"/>
          <w:lang w:val="ru-RU"/>
        </w:rPr>
        <w:t>мира; познавательные интересы, активность, инициативность, любоз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нательность и самостоятельность </w:t>
      </w:r>
      <w:r w:rsidRPr="007510F9">
        <w:rPr>
          <w:rFonts w:ascii="Times New Roman" w:hAnsi="Times New Roman"/>
          <w:color w:val="000000"/>
          <w:sz w:val="28"/>
          <w:lang w:val="ru-RU"/>
        </w:rPr>
        <w:t>в познании.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соблюдение правил здорового и безопасного (для себя и других людей) образа жизни в окружающей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10F9">
        <w:rPr>
          <w:rFonts w:ascii="Times New Roman" w:hAnsi="Times New Roman"/>
          <w:color w:val="000000"/>
          <w:sz w:val="28"/>
          <w:lang w:val="ru-RU"/>
        </w:rPr>
        <w:t>среде; бережное отношение к физиологическим системам организма, задействованным в музыкально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7510F9">
        <w:rPr>
          <w:rFonts w:ascii="Times New Roman" w:hAnsi="Times New Roman"/>
          <w:color w:val="000000"/>
          <w:sz w:val="28"/>
          <w:lang w:val="ru-RU"/>
        </w:rPr>
        <w:t xml:space="preserve">исполнительской деятельности (дыхание, артикуляция, музыкальный слух, голос); </w:t>
      </w:r>
      <w:r w:rsidRPr="007510F9">
        <w:rPr>
          <w:rFonts w:ascii="Times New Roman" w:hAnsi="Times New Roman"/>
          <w:color w:val="000000"/>
          <w:sz w:val="28"/>
          <w:lang w:val="ru-RU"/>
        </w:rPr>
        <w:lastRenderedPageBreak/>
        <w:t>проф</w:t>
      </w:r>
      <w:r>
        <w:rPr>
          <w:rFonts w:ascii="Times New Roman" w:hAnsi="Times New Roman"/>
          <w:color w:val="000000"/>
          <w:sz w:val="28"/>
          <w:lang w:val="ru-RU"/>
        </w:rPr>
        <w:t xml:space="preserve">илактика </w:t>
      </w:r>
      <w:r w:rsidRPr="007510F9">
        <w:rPr>
          <w:rFonts w:ascii="Times New Roman" w:hAnsi="Times New Roman"/>
          <w:color w:val="000000"/>
          <w:sz w:val="28"/>
          <w:lang w:val="ru-RU"/>
        </w:rPr>
        <w:t>умственного и физического утомления с использованием возможностей музыкотерапии.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</w:t>
      </w:r>
      <w:r>
        <w:rPr>
          <w:rFonts w:ascii="Times New Roman" w:hAnsi="Times New Roman"/>
          <w:color w:val="000000"/>
          <w:sz w:val="28"/>
          <w:lang w:val="ru-RU"/>
        </w:rPr>
        <w:t xml:space="preserve">ятельности; трудолюбие в учебе, </w:t>
      </w:r>
      <w:r w:rsidRPr="007510F9">
        <w:rPr>
          <w:rFonts w:ascii="Times New Roman" w:hAnsi="Times New Roman"/>
          <w:color w:val="000000"/>
          <w:sz w:val="28"/>
          <w:lang w:val="ru-RU"/>
        </w:rPr>
        <w:t>настойчивость в достижении поставленных целей; интерес к пра</w:t>
      </w:r>
      <w:r>
        <w:rPr>
          <w:rFonts w:ascii="Times New Roman" w:hAnsi="Times New Roman"/>
          <w:color w:val="000000"/>
          <w:sz w:val="28"/>
          <w:lang w:val="ru-RU"/>
        </w:rPr>
        <w:t xml:space="preserve">ктическому изучению профессий в </w:t>
      </w:r>
      <w:r w:rsidRPr="007510F9">
        <w:rPr>
          <w:rFonts w:ascii="Times New Roman" w:hAnsi="Times New Roman"/>
          <w:color w:val="000000"/>
          <w:sz w:val="28"/>
          <w:lang w:val="ru-RU"/>
        </w:rPr>
        <w:t>сфере культуры и искусства; уважение к труду и результатам трудовой деятельности.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510F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65919" w:rsidRPr="003776C8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776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ьной программы, формируемые при </w:t>
      </w:r>
      <w:r w:rsidRPr="007510F9">
        <w:rPr>
          <w:rFonts w:ascii="Times New Roman" w:hAnsi="Times New Roman"/>
          <w:color w:val="000000"/>
          <w:sz w:val="28"/>
          <w:lang w:val="ru-RU"/>
        </w:rPr>
        <w:t>изучении предмета «Музыка»:</w:t>
      </w:r>
    </w:p>
    <w:p w:rsidR="00265919" w:rsidRPr="003776C8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776C8">
        <w:rPr>
          <w:rFonts w:ascii="Times New Roman" w:hAnsi="Times New Roman"/>
          <w:b/>
          <w:color w:val="000000"/>
          <w:sz w:val="28"/>
          <w:lang w:val="ru-RU"/>
        </w:rPr>
        <w:t>1. Овладение универсальными познавательными действиями.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Базовые логические действия:</w:t>
      </w:r>
    </w:p>
    <w:p w:rsidR="00265919" w:rsidRPr="003776C8" w:rsidRDefault="00265919" w:rsidP="0026591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определенному признаку;</w:t>
      </w:r>
    </w:p>
    <w:p w:rsidR="00265919" w:rsidRPr="003776C8" w:rsidRDefault="00265919" w:rsidP="0026591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265919" w:rsidRPr="003776C8" w:rsidRDefault="00265919" w:rsidP="0026591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65919" w:rsidRPr="003776C8" w:rsidRDefault="00265919" w:rsidP="0026591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65919" w:rsidRPr="003776C8" w:rsidRDefault="00265919" w:rsidP="0026591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65919" w:rsidRPr="003776C8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Базовые исследовательские действия:</w:t>
      </w:r>
    </w:p>
    <w:p w:rsidR="00265919" w:rsidRPr="003776C8" w:rsidRDefault="00265919" w:rsidP="0026591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65919" w:rsidRPr="003776C8" w:rsidRDefault="00265919" w:rsidP="0026591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</w:p>
    <w:p w:rsidR="00265919" w:rsidRPr="003776C8" w:rsidRDefault="00265919" w:rsidP="0026591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265919" w:rsidRPr="003776C8" w:rsidRDefault="00265919" w:rsidP="0026591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265919" w:rsidRPr="003776C8" w:rsidRDefault="00265919" w:rsidP="0026591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65919" w:rsidRPr="003776C8" w:rsidRDefault="00265919" w:rsidP="0026591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Работа с информацией:</w:t>
      </w:r>
    </w:p>
    <w:p w:rsidR="00265919" w:rsidRPr="003776C8" w:rsidRDefault="00265919" w:rsidP="0026591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65919" w:rsidRPr="003776C8" w:rsidRDefault="00265919" w:rsidP="0026591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65919" w:rsidRPr="003776C8" w:rsidRDefault="00265919" w:rsidP="0026591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265919" w:rsidRPr="003776C8" w:rsidRDefault="00265919" w:rsidP="0026591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265919" w:rsidRPr="003776C8" w:rsidRDefault="00265919" w:rsidP="0026591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265919" w:rsidRPr="003776C8" w:rsidRDefault="00265919" w:rsidP="0026591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 по предложенному учителем алгоритму;</w:t>
      </w:r>
    </w:p>
    <w:p w:rsidR="00265919" w:rsidRPr="003776C8" w:rsidRDefault="00265919" w:rsidP="0026591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65919" w:rsidRPr="003776C8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776C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Невербальная коммуникация:</w:t>
      </w:r>
    </w:p>
    <w:p w:rsidR="00265919" w:rsidRPr="003776C8" w:rsidRDefault="00265919" w:rsidP="0026591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65919" w:rsidRPr="003776C8" w:rsidRDefault="00265919" w:rsidP="0026591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lastRenderedPageBreak/>
        <w:t>выступать перед публикой в качестве исполнителя музыки (соло или в коллективе);</w:t>
      </w:r>
    </w:p>
    <w:p w:rsidR="00265919" w:rsidRPr="003776C8" w:rsidRDefault="00265919" w:rsidP="0026591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65919" w:rsidRPr="003776C8" w:rsidRDefault="00265919" w:rsidP="0026591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Вербальная коммуникация: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свое мнение;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65919" w:rsidRPr="003776C8" w:rsidRDefault="00265919" w:rsidP="0026591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Совместная деятельность (сотрудничество):</w:t>
      </w:r>
    </w:p>
    <w:p w:rsidR="00265919" w:rsidRPr="003776C8" w:rsidRDefault="00265919" w:rsidP="00265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65919" w:rsidRPr="003776C8" w:rsidRDefault="00265919" w:rsidP="00265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</w:t>
      </w:r>
    </w:p>
    <w:p w:rsidR="00265919" w:rsidRPr="003776C8" w:rsidRDefault="00265919" w:rsidP="00265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решении поставленной задачи;</w:t>
      </w:r>
    </w:p>
    <w:p w:rsidR="00265919" w:rsidRPr="003776C8" w:rsidRDefault="00265919" w:rsidP="00265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65919" w:rsidRPr="003776C8" w:rsidRDefault="00265919" w:rsidP="00265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65919" w:rsidRPr="003776C8" w:rsidRDefault="00265919" w:rsidP="00265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65919" w:rsidRPr="003776C8" w:rsidRDefault="00265919" w:rsidP="00265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65919" w:rsidRPr="003776C8" w:rsidRDefault="00265919" w:rsidP="00265919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776C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регулятивными действиями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265919" w:rsidRPr="003776C8" w:rsidRDefault="00265919" w:rsidP="0026591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265919" w:rsidRPr="007510F9" w:rsidRDefault="00265919" w:rsidP="00265919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10F9">
        <w:rPr>
          <w:rFonts w:ascii="Times New Roman" w:hAnsi="Times New Roman"/>
          <w:color w:val="000000"/>
          <w:sz w:val="28"/>
          <w:lang w:val="ru-RU"/>
        </w:rPr>
        <w:t>Самоконтроль:</w:t>
      </w:r>
    </w:p>
    <w:p w:rsidR="00265919" w:rsidRPr="003776C8" w:rsidRDefault="00265919" w:rsidP="0026591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265919" w:rsidRPr="003776C8" w:rsidRDefault="00265919" w:rsidP="0026591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776C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  <w:r w:rsidRPr="003776C8">
        <w:rPr>
          <w:rFonts w:ascii="Times New Roman" w:hAnsi="Times New Roman"/>
          <w:color w:val="000000"/>
          <w:sz w:val="28"/>
          <w:lang w:val="ru-RU"/>
        </w:rPr>
        <w:cr/>
      </w:r>
    </w:p>
    <w:p w:rsidR="00265919" w:rsidRPr="00987F1D" w:rsidRDefault="00265919" w:rsidP="00265919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5919" w:rsidRPr="00987F1D" w:rsidRDefault="00265919" w:rsidP="00265919">
      <w:pPr>
        <w:spacing w:after="0"/>
        <w:ind w:left="120"/>
        <w:rPr>
          <w:lang w:val="ru-RU"/>
        </w:rPr>
      </w:pP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освоившие основную образовательную программу по музыке:</w:t>
      </w:r>
    </w:p>
    <w:p w:rsidR="00265919" w:rsidRPr="00DF50E4" w:rsidRDefault="00265919" w:rsidP="0026591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65919" w:rsidRPr="00DF50E4" w:rsidRDefault="00265919" w:rsidP="0026591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сознательно стремятся к развитию своих музыкальных способностей;</w:t>
      </w:r>
    </w:p>
    <w:p w:rsidR="00265919" w:rsidRPr="00DF50E4" w:rsidRDefault="00265919" w:rsidP="0026591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65919" w:rsidRPr="00DF50E4" w:rsidRDefault="00265919" w:rsidP="0026591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имеют опыт восприятия, творческой и исполнительской деятельности; </w:t>
      </w:r>
    </w:p>
    <w:p w:rsidR="00265919" w:rsidRPr="00DF50E4" w:rsidRDefault="00265919" w:rsidP="0026591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уважением относятся к достижениям отечественной музыкальной культуры;</w:t>
      </w:r>
    </w:p>
    <w:p w:rsidR="00265919" w:rsidRPr="00DF50E4" w:rsidRDefault="00265919" w:rsidP="0026591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стремятся к расширению своего музыкального кругозора.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1 «Народная музыка России»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слух и называть знакомые народные музыкальные инструменты;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65919" w:rsidRPr="00DF50E4" w:rsidRDefault="00265919" w:rsidP="00265919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2 «Классическая музыка»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65919" w:rsidRPr="00DF50E4" w:rsidRDefault="00265919" w:rsidP="0026591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простейшие жанры музыки (песня, танец, марш), выделять и называть типичные жанровые признаки песни, танца и марша в сочинениях композиторов-классиков;</w:t>
      </w:r>
    </w:p>
    <w:p w:rsidR="00265919" w:rsidRPr="00DF50E4" w:rsidRDefault="00265919" w:rsidP="0026591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приводить примеры;</w:t>
      </w:r>
    </w:p>
    <w:p w:rsidR="00265919" w:rsidRPr="00DF50E4" w:rsidRDefault="00265919" w:rsidP="0026591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65919" w:rsidRPr="00DF50E4" w:rsidRDefault="00265919" w:rsidP="0026591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кратко описать свои впечатления от музыкального восприятия;</w:t>
      </w:r>
    </w:p>
    <w:p w:rsidR="00265919" w:rsidRPr="00DF50E4" w:rsidRDefault="00265919" w:rsidP="0026591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265919" w:rsidRPr="00DF50E4" w:rsidRDefault="00265919" w:rsidP="00265919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3 «Музыка в жизни человека»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 </w:t>
      </w:r>
    </w:p>
    <w:p w:rsidR="00265919" w:rsidRPr="00DF50E4" w:rsidRDefault="00265919" w:rsidP="00265919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65919" w:rsidRPr="00DF50E4" w:rsidRDefault="00265919" w:rsidP="00265919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собственные чувства и мысли, эстетические переживания, находить прекрасное в окружающем мире и в человеке, стремиться к развитию и удовлетворению эстетических потребностей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4 «Музыка народов мира»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65919" w:rsidRPr="00DF50E4" w:rsidRDefault="00265919" w:rsidP="00265919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65919" w:rsidRPr="00DF50E4" w:rsidRDefault="00265919" w:rsidP="00265919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65919" w:rsidRPr="00DF50E4" w:rsidRDefault="00265919" w:rsidP="00265919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и характеризовать фольклорные жанры музыки (песенные, танцевальные), выделять и называть типичные жанровые признаки.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5 «Духовная музыка»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65919" w:rsidRPr="00DF50E4" w:rsidRDefault="00265919" w:rsidP="0026591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доступные образцы духовной музыки;</w:t>
      </w:r>
    </w:p>
    <w:p w:rsidR="00265919" w:rsidRPr="00DF50E4" w:rsidRDefault="00265919" w:rsidP="00265919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6 «Музыка театра и кино»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265919" w:rsidRPr="00DF50E4" w:rsidRDefault="00265919" w:rsidP="00265919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отдельные номера музыкального спектакля (ария, хор, увертюра и другие), узнавать на слух и называть освоенные музыкальные произведения (фрагменты) и их авторов;</w:t>
      </w:r>
    </w:p>
    <w:p w:rsidR="00265919" w:rsidRPr="00DF50E4" w:rsidRDefault="00265919" w:rsidP="00265919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 </w:t>
      </w:r>
    </w:p>
    <w:p w:rsidR="00265919" w:rsidRPr="00DF50E4" w:rsidRDefault="00265919" w:rsidP="00265919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265919" w:rsidRPr="00DF50E4" w:rsidRDefault="00265919" w:rsidP="002659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разнообразные виды и жанры современной музыкальной культуры, стремиться к расширению музыкального кругозора;  </w:t>
      </w:r>
    </w:p>
    <w:p w:rsidR="00265919" w:rsidRPr="00DF50E4" w:rsidRDefault="00265919" w:rsidP="0026591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65919" w:rsidRPr="00DF50E4" w:rsidRDefault="00265919" w:rsidP="0026591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</w:t>
      </w: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сознательно пользоваться музыкально-выразительными средствами при исполнении;</w:t>
      </w:r>
    </w:p>
    <w:p w:rsidR="00265919" w:rsidRPr="00DF50E4" w:rsidRDefault="00265919" w:rsidP="00265919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65919" w:rsidRPr="00DF50E4" w:rsidRDefault="00265919" w:rsidP="002659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изучения модуля № 8 «Музыкальная грамота» обучающийся научится: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элементы музыкального языка (темп, тембр, регистр, динамика, ритм, мелодия, аккомпанемент и другие), объяснять значение соответствующих терминов;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принципы развития: повтор, контраст, варьирование;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значения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нотной записи в пределах певческого диапазона;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и создавать различные ритмические рисунки;</w:t>
      </w:r>
    </w:p>
    <w:p w:rsidR="00265919" w:rsidRPr="00DF50E4" w:rsidRDefault="00265919" w:rsidP="0026591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65919" w:rsidRPr="00DF50E4">
          <w:pgSz w:w="11906" w:h="16383"/>
          <w:pgMar w:top="1134" w:right="850" w:bottom="1134" w:left="1701" w:header="720" w:footer="720" w:gutter="0"/>
          <w:cols w:space="720"/>
        </w:sectPr>
      </w:pPr>
      <w:r w:rsidRPr="00DF50E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песни с простым мелодическим рисунком.</w:t>
      </w:r>
    </w:p>
    <w:tbl>
      <w:tblPr>
        <w:tblpPr w:leftFromText="180" w:rightFromText="180" w:vertAnchor="page" w:horzAnchor="margin" w:tblpY="1306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417"/>
        <w:gridCol w:w="1701"/>
        <w:gridCol w:w="1701"/>
        <w:gridCol w:w="4111"/>
      </w:tblGrid>
      <w:tr w:rsidR="00265919" w:rsidRPr="00AA0028" w:rsidTr="00AA0028">
        <w:trPr>
          <w:trHeight w:hRule="exact" w:val="292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bookmarkEnd w:id="7"/>
          <w:p w:rsidR="00265919" w:rsidRPr="00AA0028" w:rsidRDefault="00265919" w:rsidP="00AA0028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spacing w:before="64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50" w:lineRule="auto"/>
              <w:ind w:left="62" w:right="2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65919" w:rsidRPr="00AA0028" w:rsidTr="00AA0028">
        <w:trPr>
          <w:trHeight w:hRule="exact" w:val="719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19" w:rsidRPr="00AA0028" w:rsidRDefault="00265919" w:rsidP="00A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19" w:rsidRPr="00AA0028" w:rsidRDefault="00265919" w:rsidP="00A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19" w:rsidRPr="00AA0028" w:rsidRDefault="00265919" w:rsidP="00A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AA0028">
        <w:trPr>
          <w:trHeight w:hRule="exact" w:val="294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1.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Классическая музыка</w:t>
            </w:r>
          </w:p>
        </w:tc>
      </w:tr>
      <w:tr w:rsidR="00265919" w:rsidRPr="00AA0028" w:rsidTr="00AA0028">
        <w:trPr>
          <w:trHeight w:hRule="exact" w:val="296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47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https://uchitelya.com/music/156190-prezentaciya-russkie-kompozitory-dlya-detey.html</w:t>
            </w:r>
          </w:p>
        </w:tc>
      </w:tr>
      <w:tr w:rsidR="00265919" w:rsidRPr="00AA0028" w:rsidTr="00AA0028">
        <w:trPr>
          <w:trHeight w:hRule="exact" w:val="109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https://infourok.ru/sbornik-pesen-dlya-klassa-3574334.html</w:t>
            </w:r>
          </w:p>
        </w:tc>
      </w:tr>
      <w:tr w:rsidR="00265919" w:rsidRPr="00AA0028" w:rsidTr="00AA0028">
        <w:trPr>
          <w:trHeight w:hRule="exact" w:val="17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265919" w:rsidRPr="00AA0028" w:rsidRDefault="00265919" w:rsidP="00AA0028">
            <w:pPr>
              <w:autoSpaceDE w:val="0"/>
              <w:autoSpaceDN w:val="0"/>
              <w:spacing w:before="16" w:after="0" w:line="250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text=симфоническая%20музыка%203%20класс&amp;path=yandex_search&amp;parent-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reqid=1655886073027280-6780652437202294747-sas3-0998-46d-sas-l7-balancer-8080-BAL-7437&amp;from_type=vast&amp;filmId=9179608208170023169</w:t>
            </w:r>
          </w:p>
        </w:tc>
      </w:tr>
      <w:tr w:rsidR="00265919" w:rsidRPr="00AA0028" w:rsidTr="00AA0028">
        <w:trPr>
          <w:trHeight w:hRule="exact" w:val="8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265919" w:rsidRPr="00AA0028" w:rsidRDefault="00265919" w:rsidP="00AA0028">
            <w:pPr>
              <w:autoSpaceDE w:val="0"/>
              <w:autoSpaceDN w:val="0"/>
              <w:spacing w:before="16" w:after="0" w:line="247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text=инструментальная%20музыка%203%20класс&amp;path=yandex_search&amp;parent-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reqid=1655886106507825-18091300580885794360-sas3-0998-46d-sas-l7-balancer-8080-BAL-128&amp;from_type=vast&amp;filmId=12729610354490281503</w:t>
            </w:r>
          </w:p>
        </w:tc>
      </w:tr>
      <w:tr w:rsidR="00265919" w:rsidRPr="00AA0028" w:rsidTr="00AA0028">
        <w:trPr>
          <w:trHeight w:hRule="exact" w:val="6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45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https://infourok.ru/koncert-lekciya-dlya-uchashihsya-nachalnoj-shkoly-programmnaya-muzyka-4072724.html</w:t>
            </w:r>
          </w:p>
        </w:tc>
      </w:tr>
      <w:tr w:rsidR="00265919" w:rsidRPr="00AA0028" w:rsidTr="00AA0028">
        <w:trPr>
          <w:trHeight w:hRule="exact" w:val="399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028" w:rsidRDefault="00AA0028" w:rsidP="00AA002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5919" w:rsidRPr="00AA0028" w:rsidRDefault="00AA0028" w:rsidP="00AA002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0028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AA0028" w:rsidRDefault="00AA0028" w:rsidP="00AA0028">
      <w:pPr>
        <w:spacing w:after="0"/>
        <w:ind w:left="120"/>
      </w:pPr>
    </w:p>
    <w:p w:rsidR="00AA0028" w:rsidRDefault="00AA0028" w:rsidP="00AA0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A0028" w:rsidRPr="00AA0028" w:rsidRDefault="00AA0028" w:rsidP="00AA0028">
      <w:pPr>
        <w:rPr>
          <w:rFonts w:ascii="Times New Roman" w:hAnsi="Times New Roman" w:cs="Times New Roman"/>
          <w:sz w:val="24"/>
          <w:szCs w:val="24"/>
        </w:rPr>
        <w:sectPr w:rsidR="00AA0028" w:rsidRPr="00AA0028">
          <w:pgSz w:w="16840" w:h="11900"/>
          <w:pgMar w:top="284" w:right="544" w:bottom="34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65919" w:rsidRPr="00AA0028" w:rsidRDefault="00265919" w:rsidP="002659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</w:tblGrid>
      <w:tr w:rsidR="00265919" w:rsidRPr="00AA0028" w:rsidTr="00265919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2.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265919" w:rsidRPr="00AA0028" w:rsidTr="00AA0028">
        <w:trPr>
          <w:trHeight w:hRule="exact" w:val="238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Балет.</w:t>
            </w:r>
          </w:p>
          <w:p w:rsidR="00265919" w:rsidRPr="00AA0028" w:rsidRDefault="00265919" w:rsidP="00786DF7">
            <w:pPr>
              <w:autoSpaceDE w:val="0"/>
              <w:autoSpaceDN w:val="0"/>
              <w:spacing w:before="16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—искусство танца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https://yandex.ru/video/preview/?text=балет.%20хореография%20—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%20искусство%20танца%20для%20детей&amp;path=yandex_search&amp;parent-reqid=1655886189226959-11084004152038122284-sas3-0998-46d-sas-l7-balancer-8080-BAL-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7219&amp;from_type=vast&amp;filmId=14000853342623901716</w:t>
            </w:r>
          </w:p>
        </w:tc>
      </w:tr>
      <w:tr w:rsidR="00265919" w:rsidRPr="00AA0028" w:rsidTr="00AA0028">
        <w:trPr>
          <w:trHeight w:hRule="exact" w:val="7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50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AA0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0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https://dmsh1-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ku.ekb.muzkult.ru/media/2020/04/11/1252786648/Slushanie_muzy_ki_3_klass_1_urok.pdf</w:t>
            </w:r>
          </w:p>
        </w:tc>
      </w:tr>
      <w:tr w:rsidR="00265919" w:rsidRPr="00AA0028" w:rsidTr="00AA0028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265919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3.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265919" w:rsidRPr="00AA0028" w:rsidTr="00AA0028">
        <w:trPr>
          <w:trHeight w:hRule="exact" w:val="17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https://infourok.ru/prezentaciya-po-solfedzhio-na-temu-intervali-v-muzike-klass-3637426.html</w:t>
            </w:r>
          </w:p>
        </w:tc>
      </w:tr>
      <w:tr w:rsidR="00265919" w:rsidRPr="00AA0028" w:rsidTr="00AA0028">
        <w:trPr>
          <w:trHeight w:hRule="exact" w:val="292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265919">
        <w:trPr>
          <w:trHeight w:hRule="exact" w:val="290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4.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265919" w:rsidRPr="00AA0028" w:rsidTr="00AA0028">
        <w:trPr>
          <w:trHeight w:hRule="exact" w:val="6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Красота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вдохновение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https://infourok.ru/prezentaciya-po-muzyke-na-temu-chudo-muzyka-3-klass-4267278.html</w:t>
            </w:r>
          </w:p>
        </w:tc>
      </w:tr>
      <w:tr w:rsidR="00265919" w:rsidRPr="00AA0028" w:rsidTr="00AA0028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265919">
        <w:trPr>
          <w:trHeight w:hRule="exact" w:val="294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5.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265919" w:rsidRPr="00AA0028" w:rsidTr="00AA0028">
        <w:trPr>
          <w:trHeight w:hRule="exact" w:val="15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https://urok.1sept.ru/articles/660663</w:t>
            </w:r>
          </w:p>
        </w:tc>
      </w:tr>
      <w:tr w:rsidR="00265919" w:rsidRPr="00AA0028" w:rsidTr="00AA0028">
        <w:trPr>
          <w:trHeight w:hRule="exact" w:val="13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47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Жанры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фольклора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https://urok.1sept.ru/articles/660663</w:t>
            </w:r>
          </w:p>
        </w:tc>
      </w:tr>
    </w:tbl>
    <w:p w:rsidR="00265919" w:rsidRPr="00AA0028" w:rsidRDefault="00265919" w:rsidP="002659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65919" w:rsidRPr="00AA0028" w:rsidRDefault="00265919" w:rsidP="00265919">
      <w:pPr>
        <w:rPr>
          <w:rFonts w:ascii="Times New Roman" w:hAnsi="Times New Roman" w:cs="Times New Roman"/>
          <w:sz w:val="24"/>
          <w:szCs w:val="24"/>
        </w:rPr>
        <w:sectPr w:rsidR="00265919" w:rsidRPr="00AA0028">
          <w:pgSz w:w="16840" w:h="11900"/>
          <w:pgMar w:top="284" w:right="544" w:bottom="38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65919" w:rsidRPr="00AA0028" w:rsidRDefault="00265919" w:rsidP="002659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  <w:gridCol w:w="31"/>
      </w:tblGrid>
      <w:tr w:rsidR="00265919" w:rsidRPr="00AA0028" w:rsidTr="00AA0028">
        <w:trPr>
          <w:gridAfter w:val="1"/>
          <w:wAfter w:w="31" w:type="dxa"/>
          <w:trHeight w:hRule="exact" w:val="1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45" w:lineRule="auto"/>
              <w:ind w:left="6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https://infourok.ru/prezentaciya-k-uroku-muziki-narodnie-prazdniki-klass-1657893.html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270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https://nsportal.ru/detskiy-sad/raznoe/2020/08/31/prezentatsiya-detskiy-folklor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32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5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</w:t>
            </w:r>
            <w:r w:rsidRPr="00AA0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творчестве </w:t>
            </w:r>
            <w:r w:rsidRPr="00AA0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https://nsportal.ru/nachalnaya-shkola/muzyka/2016/01/31/folklor-v-muzyke-russkih-kompozitorov</w:t>
            </w:r>
          </w:p>
        </w:tc>
      </w:tr>
      <w:tr w:rsidR="00265919" w:rsidRPr="00AA0028" w:rsidTr="00AA0028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786DF7">
        <w:trPr>
          <w:trHeight w:hRule="exact" w:val="290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6.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109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Пента​тоника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https://zen.yandex.ru/media/musicpictures/pentatonika-poniatie-vidy-sostav-sposoby-postroeniia-i-laifhak-dlia-teh-kto-privyk-k-diatonicheskim-ladam-612749b9bd9ac44b96d61371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9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Тональность. Гамма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45" w:lineRule="auto"/>
              <w:ind w:left="6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https://infourok.ru/prezentaciya-po-solfedzhio-na-temu-chto-takoe-tonalnost-v-muzike-uchimsya-opredelyat-tonalnosti-klass-3637401.html</w:t>
            </w:r>
          </w:p>
        </w:tc>
      </w:tr>
    </w:tbl>
    <w:p w:rsidR="00265919" w:rsidRPr="00AA0028" w:rsidRDefault="00265919" w:rsidP="002659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65919" w:rsidRPr="00AA0028" w:rsidRDefault="00265919" w:rsidP="00265919">
      <w:pPr>
        <w:rPr>
          <w:rFonts w:ascii="Times New Roman" w:hAnsi="Times New Roman" w:cs="Times New Roman"/>
          <w:sz w:val="24"/>
          <w:szCs w:val="24"/>
        </w:rPr>
        <w:sectPr w:rsidR="00265919" w:rsidRPr="00AA0028">
          <w:pgSz w:w="16840" w:h="11900"/>
          <w:pgMar w:top="284" w:right="544" w:bottom="756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65919" w:rsidRPr="00AA0028" w:rsidRDefault="00265919" w:rsidP="002659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</w:tblGrid>
      <w:tr w:rsidR="00265919" w:rsidRPr="00AA0028" w:rsidTr="00AA0028">
        <w:trPr>
          <w:trHeight w:hRule="exact" w:val="1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https://infourok.ru/prezentaciya-po-solfedzhio-na-temu-intervali-v-muzike-klass-3637426.html</w:t>
            </w:r>
          </w:p>
        </w:tc>
      </w:tr>
      <w:tr w:rsidR="00265919" w:rsidRPr="00AA0028" w:rsidTr="00AA0028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AA0028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7.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265919" w:rsidRPr="00AA0028" w:rsidTr="00AA0028">
        <w:trPr>
          <w:trHeight w:hRule="exact" w:val="216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мелодии и ритмы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https://urok.1sept.ru/articles/587911</w:t>
            </w:r>
          </w:p>
        </w:tc>
      </w:tr>
      <w:tr w:rsidR="00265919" w:rsidRPr="00AA0028" w:rsidTr="00AA0028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AA0028">
        <w:trPr>
          <w:trHeight w:hRule="exact" w:val="290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8.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265919" w:rsidRPr="00AA0028" w:rsidTr="00AA0028">
        <w:trPr>
          <w:trHeight w:hRule="exact" w:val="22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786DF7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https://infourok.ru/material.html?mid=44252</w:t>
            </w:r>
          </w:p>
        </w:tc>
      </w:tr>
      <w:tr w:rsidR="00265919" w:rsidRPr="00AA0028" w:rsidTr="00AA0028">
        <w:trPr>
          <w:trHeight w:hRule="exact" w:val="157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AA0028">
            <w:pPr>
              <w:autoSpaceDE w:val="0"/>
              <w:autoSpaceDN w:val="0"/>
              <w:spacing w:before="64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</w:t>
            </w:r>
            <w:r w:rsidR="00AA0028" w:rsidRPr="00AA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https://infourok.ru/prezentaciya-k-uroku-muziki-masterstvo-ispolnitelya-1870604.html</w:t>
            </w:r>
          </w:p>
        </w:tc>
      </w:tr>
      <w:tr w:rsidR="00265919" w:rsidRPr="00AA0028" w:rsidTr="00AA0028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8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786DF7" w:rsidRDefault="00786DF7" w:rsidP="00786DF7">
            <w:pPr>
              <w:autoSpaceDE w:val="0"/>
              <w:autoSpaceDN w:val="0"/>
              <w:spacing w:before="68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AA0028">
        <w:trPr>
          <w:trHeight w:hRule="exact" w:val="270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9.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Дузовная музыка</w:t>
            </w:r>
          </w:p>
        </w:tc>
      </w:tr>
    </w:tbl>
    <w:p w:rsidR="00265919" w:rsidRPr="00AA0028" w:rsidRDefault="00265919" w:rsidP="002659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65919" w:rsidRPr="00AA0028" w:rsidRDefault="00265919" w:rsidP="00265919">
      <w:pPr>
        <w:rPr>
          <w:rFonts w:ascii="Times New Roman" w:hAnsi="Times New Roman" w:cs="Times New Roman"/>
          <w:sz w:val="24"/>
          <w:szCs w:val="24"/>
        </w:rPr>
        <w:sectPr w:rsidR="00265919" w:rsidRPr="00AA0028">
          <w:pgSz w:w="16840" w:h="11900"/>
          <w:pgMar w:top="284" w:right="544" w:bottom="117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65919" w:rsidRPr="00AA0028" w:rsidRDefault="00265919" w:rsidP="002659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</w:tblGrid>
      <w:tr w:rsidR="00265919" w:rsidRPr="00AA0028" w:rsidTr="00AA0028">
        <w:trPr>
          <w:trHeight w:hRule="exact" w:val="22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http://www.homutovo.ru/life_hram/duhovnye-pesnopeniya-na-urokah-muzyki.html</w:t>
            </w:r>
          </w:p>
        </w:tc>
      </w:tr>
      <w:tr w:rsidR="00265919" w:rsidRPr="00AA0028" w:rsidTr="00AA0028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AA0028">
        <w:trPr>
          <w:trHeight w:hRule="exact" w:val="290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10.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265919" w:rsidRPr="00AA0028" w:rsidTr="00AA0028">
        <w:trPr>
          <w:trHeight w:hRule="exact" w:val="14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https://infourok.ru/material.html?mid=16518</w:t>
            </w:r>
          </w:p>
        </w:tc>
      </w:tr>
      <w:tr w:rsidR="00265919" w:rsidRPr="00AA0028" w:rsidTr="00AA0028">
        <w:trPr>
          <w:trHeight w:hRule="exact" w:val="17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5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Ритмические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в размере 6/8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https://uchitelya.com/music/201883-prezentaciya-k-uroku-po-solfedzhio-razmer-6-8-postroenie.html</w:t>
            </w:r>
          </w:p>
        </w:tc>
      </w:tr>
      <w:tr w:rsidR="00265919" w:rsidRPr="00AA0028" w:rsidTr="00AA0028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AA0028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11.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265919" w:rsidRPr="00AA0028" w:rsidTr="00AA0028">
        <w:trPr>
          <w:trHeight w:hRule="exact" w:val="10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50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https://nsportal.ru/nachalnaya-shkola/muzyka/2016/05/30/prezentatsiya-velikie-kompozitory-mira</w:t>
            </w:r>
          </w:p>
        </w:tc>
      </w:tr>
      <w:tr w:rsidR="00265919" w:rsidRPr="00AA0028" w:rsidTr="00AA0028">
        <w:trPr>
          <w:trHeight w:hRule="exact" w:val="19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https://infourok.ru/koncert-lekciya-dlya-uchashihsya-nachalnoj-shkoly-programmnaya-muzyka-4072724.html</w:t>
            </w:r>
          </w:p>
        </w:tc>
      </w:tr>
      <w:tr w:rsidR="00265919" w:rsidRPr="00AA0028" w:rsidTr="00AA0028">
        <w:trPr>
          <w:trHeight w:hRule="exact" w:val="9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265919" w:rsidRPr="00AA0028" w:rsidRDefault="00265919" w:rsidP="00786DF7">
            <w:pPr>
              <w:autoSpaceDE w:val="0"/>
              <w:autoSpaceDN w:val="0"/>
              <w:spacing w:before="16" w:after="0" w:line="247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text=симфоническая%20музыка%203%20класс%20для%20учеников&amp;path=yandex_search&amp;parent-reqid=1655887592329189-14395790076053665862-vla1-4526-vla-l7-balancer-8080-BAL-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2679&amp;from_type=vast&amp;filmId=13414754255534584597</w:t>
            </w:r>
          </w:p>
        </w:tc>
      </w:tr>
    </w:tbl>
    <w:p w:rsidR="00265919" w:rsidRPr="00AA0028" w:rsidRDefault="00265919" w:rsidP="002659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65919" w:rsidRPr="00AA0028" w:rsidRDefault="00265919" w:rsidP="00265919">
      <w:pPr>
        <w:rPr>
          <w:rFonts w:ascii="Times New Roman" w:hAnsi="Times New Roman" w:cs="Times New Roman"/>
          <w:sz w:val="24"/>
          <w:szCs w:val="24"/>
        </w:rPr>
        <w:sectPr w:rsidR="00265919" w:rsidRPr="00AA0028">
          <w:pgSz w:w="16840" w:h="11900"/>
          <w:pgMar w:top="284" w:right="544" w:bottom="38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65919" w:rsidRPr="00AA0028" w:rsidRDefault="00265919" w:rsidP="002659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  <w:gridCol w:w="31"/>
      </w:tblGrid>
      <w:tr w:rsidR="00265919" w:rsidRPr="00AA0028" w:rsidTr="00AA0028">
        <w:trPr>
          <w:gridAfter w:val="1"/>
          <w:wAfter w:w="31" w:type="dxa"/>
          <w:trHeight w:hRule="exact" w:val="9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https://www.art-talant.org/publikacii/muzyka-i-penie/prezentacii/3-class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236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786DF7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265919" w:rsidRPr="00AA0028" w:rsidRDefault="00265919" w:rsidP="00786DF7">
            <w:pPr>
              <w:autoSpaceDE w:val="0"/>
              <w:autoSpaceDN w:val="0"/>
              <w:spacing w:before="16" w:after="0" w:line="247" w:lineRule="auto"/>
              <w:ind w:left="60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text=инструментальная%20музыка%203%20класс&amp;path=yandex_search&amp;parent-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reqid=1655887678405935-4385989895804008107-sas3-0940-afa-sas-l7-balancer-8080-BAL-1345&amp;from_type=vast&amp;filmId=12729610354490281503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125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45" w:lineRule="auto"/>
              <w:ind w:left="6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https://nsportal.ru/kultura/muzykalnoe-iskusstvo/library/2020/06/25/prezentatsiya-k-otkrytomu-uroku-v-3-klasse</w:t>
            </w:r>
          </w:p>
        </w:tc>
      </w:tr>
      <w:tr w:rsidR="00265919" w:rsidRPr="00AA0028" w:rsidTr="00AA0028">
        <w:trPr>
          <w:trHeight w:hRule="exact" w:val="292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786DF7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786DF7">
        <w:trPr>
          <w:trHeight w:hRule="exact" w:val="294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12.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1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https://nsportal.ru/shkola/muzyka/library/2013/09/20/konspekty-i-zadaniya-po-slushaniyu-muzyki-dlya-3-klassa-dshi</w:t>
            </w:r>
          </w:p>
        </w:tc>
      </w:tr>
      <w:tr w:rsidR="00265919" w:rsidRPr="00AA0028" w:rsidTr="00AA0028">
        <w:trPr>
          <w:gridAfter w:val="1"/>
          <w:wAfter w:w="31" w:type="dxa"/>
          <w:trHeight w:hRule="exact" w:val="17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форма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265919" w:rsidRPr="00AA0028" w:rsidRDefault="00265919" w:rsidP="00786DF7">
            <w:pPr>
              <w:autoSpaceDE w:val="0"/>
              <w:autoSpaceDN w:val="0"/>
              <w:spacing w:before="16" w:after="0" w:line="247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text=музыкальная%20форма%203%20класс&amp;path=yandex_search&amp;parent-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reqid=1655887783606345-17288763173315072862-sas3-0940-afa-sas-l7-balancer-8080-BAL-2263&amp;from_type=vast&amp;filmId=16554198454893428471</w:t>
            </w:r>
          </w:p>
        </w:tc>
      </w:tr>
      <w:tr w:rsidR="00265919" w:rsidRPr="00AA0028" w:rsidTr="00AA0028">
        <w:trPr>
          <w:trHeight w:hRule="exact" w:val="292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19" w:rsidRPr="00AA0028" w:rsidTr="00AA0028">
        <w:trPr>
          <w:trHeight w:hRule="exact" w:val="487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13.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</w:tbl>
    <w:p w:rsidR="00265919" w:rsidRPr="00AA0028" w:rsidRDefault="00265919" w:rsidP="002659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65919" w:rsidRPr="00AA0028" w:rsidRDefault="00265919" w:rsidP="00265919">
      <w:pPr>
        <w:rPr>
          <w:rFonts w:ascii="Times New Roman" w:hAnsi="Times New Roman" w:cs="Times New Roman"/>
          <w:sz w:val="24"/>
          <w:szCs w:val="24"/>
        </w:rPr>
        <w:sectPr w:rsidR="00265919" w:rsidRPr="00AA0028">
          <w:pgSz w:w="16840" w:h="11900"/>
          <w:pgMar w:top="284" w:right="544" w:bottom="121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265919" w:rsidRPr="00AA0028" w:rsidRDefault="00265919" w:rsidP="002659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Ind w:w="-572" w:type="dxa"/>
        <w:tblLook w:val="04A0" w:firstRow="1" w:lastRow="0" w:firstColumn="1" w:lastColumn="0" w:noHBand="0" w:noVBand="1"/>
      </w:tblPr>
      <w:tblGrid>
        <w:gridCol w:w="1063"/>
        <w:gridCol w:w="6246"/>
        <w:gridCol w:w="1371"/>
        <w:gridCol w:w="1823"/>
        <w:gridCol w:w="1823"/>
        <w:gridCol w:w="3923"/>
      </w:tblGrid>
      <w:tr w:rsidR="00AA0028" w:rsidRPr="00AA0028" w:rsidTr="00AA0028">
        <w:trPr>
          <w:trHeight w:hRule="exact" w:val="20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50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классической музыки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http://www.myshared.ru/slide/424124</w:t>
            </w:r>
          </w:p>
        </w:tc>
      </w:tr>
      <w:tr w:rsidR="00AA0028" w:rsidRPr="00AA0028" w:rsidTr="00AA0028">
        <w:trPr>
          <w:trHeight w:hRule="exact" w:val="292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AA0028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28" w:rsidRPr="00AA0028" w:rsidTr="00AA0028">
        <w:trPr>
          <w:trHeight w:hRule="exact" w:val="349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786DF7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6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919" w:rsidRPr="00AA0028" w:rsidRDefault="00265919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919" w:rsidRDefault="00265919" w:rsidP="00265919">
      <w:pPr>
        <w:autoSpaceDE w:val="0"/>
        <w:autoSpaceDN w:val="0"/>
        <w:spacing w:after="0" w:line="14" w:lineRule="exact"/>
      </w:pPr>
    </w:p>
    <w:p w:rsidR="00E9723B" w:rsidRDefault="00E9723B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786DF7" w:rsidRDefault="00786DF7">
      <w:pPr>
        <w:rPr>
          <w:lang w:val="ru-RU"/>
        </w:rPr>
      </w:pPr>
    </w:p>
    <w:p w:rsidR="00AA0028" w:rsidRDefault="00AA0028">
      <w:pPr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page" w:horzAnchor="margin" w:tblpY="2026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417"/>
        <w:gridCol w:w="1701"/>
        <w:gridCol w:w="1701"/>
        <w:gridCol w:w="4111"/>
      </w:tblGrid>
      <w:tr w:rsidR="00786DF7" w:rsidRPr="00AA0028" w:rsidTr="00786DF7">
        <w:trPr>
          <w:trHeight w:hRule="exact" w:val="292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spacing w:before="64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50" w:lineRule="auto"/>
              <w:ind w:left="62" w:right="2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86DF7" w:rsidRPr="00AA0028" w:rsidTr="00786DF7">
        <w:trPr>
          <w:trHeight w:hRule="exact" w:val="719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424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1.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Классическая музыка</w:t>
            </w:r>
          </w:p>
        </w:tc>
      </w:tr>
      <w:tr w:rsidR="00786DF7" w:rsidRPr="00AA0028" w:rsidTr="00786DF7">
        <w:trPr>
          <w:trHeight w:hRule="exact" w:val="296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7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https://uchitelya.com/music/156190-prezentaciya-russkie-kompozitory-dlya-detey.html</w:t>
            </w:r>
          </w:p>
        </w:tc>
      </w:tr>
      <w:tr w:rsidR="00786DF7" w:rsidRPr="00AA0028" w:rsidTr="00786DF7">
        <w:trPr>
          <w:trHeight w:hRule="exact" w:val="109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https://infourok.ru/sbornik-pesen-dlya-klassa-3574334.html</w:t>
            </w:r>
          </w:p>
        </w:tc>
      </w:tr>
      <w:tr w:rsidR="00786DF7" w:rsidRPr="00AA0028" w:rsidTr="00786DF7">
        <w:trPr>
          <w:trHeight w:hRule="exact" w:val="17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786DF7" w:rsidRPr="00AA0028" w:rsidRDefault="00786DF7" w:rsidP="00786DF7">
            <w:pPr>
              <w:autoSpaceDE w:val="0"/>
              <w:autoSpaceDN w:val="0"/>
              <w:spacing w:before="16" w:after="0" w:line="250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text=симфоническая%20музыка%203%20класс&amp;path=yandex_search&amp;parent-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reqid=1655886073027280-6780652437202294747-sas3-0998-46d-sas-l7-balancer-8080-BAL-7437&amp;from_type=vast&amp;filmId=9179608208170023169</w:t>
            </w:r>
          </w:p>
        </w:tc>
      </w:tr>
      <w:tr w:rsidR="00786DF7" w:rsidRPr="00AA0028" w:rsidTr="00786DF7">
        <w:trPr>
          <w:trHeight w:hRule="exact" w:val="81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786DF7" w:rsidRPr="00AA0028" w:rsidRDefault="00786DF7" w:rsidP="00786DF7">
            <w:pPr>
              <w:autoSpaceDE w:val="0"/>
              <w:autoSpaceDN w:val="0"/>
              <w:spacing w:before="16" w:after="0" w:line="247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text=инструментальная%20музыка%203%20класс&amp;path=yandex_search&amp;parent-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reqid=1655886106507825-18091300580885794360-sas3-0998-46d-sas-l7-balancer-8080-BAL-128&amp;from_type=vast&amp;filmId=12729610354490281503</w:t>
            </w:r>
          </w:p>
        </w:tc>
      </w:tr>
      <w:tr w:rsidR="00786DF7" w:rsidRPr="00AA0028" w:rsidTr="00786DF7">
        <w:trPr>
          <w:trHeight w:hRule="exact" w:val="6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https://infourok.ru/koncert-lekciya-dlya-uchashihsya-nachalnoj-shkoly-programmnaya-muzyka-4072724.html</w:t>
            </w:r>
          </w:p>
        </w:tc>
      </w:tr>
      <w:tr w:rsidR="00786DF7" w:rsidRPr="00AA0028" w:rsidTr="00786DF7">
        <w:trPr>
          <w:trHeight w:hRule="exact" w:val="399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F7" w:rsidRDefault="00786DF7" w:rsidP="00786D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6DF7" w:rsidRDefault="00786DF7" w:rsidP="00786D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86DF7" w:rsidRDefault="00786DF7" w:rsidP="0078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86DF7" w:rsidRPr="00AA0028" w:rsidRDefault="00786DF7" w:rsidP="00786DF7">
      <w:pPr>
        <w:rPr>
          <w:rFonts w:ascii="Times New Roman" w:hAnsi="Times New Roman" w:cs="Times New Roman"/>
          <w:sz w:val="24"/>
          <w:szCs w:val="24"/>
        </w:rPr>
        <w:sectPr w:rsidR="00786DF7" w:rsidRPr="00AA0028">
          <w:pgSz w:w="16840" w:h="11900"/>
          <w:pgMar w:top="284" w:right="544" w:bottom="34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86DF7" w:rsidRPr="00AA0028" w:rsidRDefault="00786DF7" w:rsidP="00786DF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</w:tblGrid>
      <w:tr w:rsidR="00786DF7" w:rsidRPr="00AA0028" w:rsidTr="00786DF7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2.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786DF7" w:rsidRPr="00AA0028" w:rsidTr="00786DF7">
        <w:trPr>
          <w:trHeight w:hRule="exact" w:val="238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Балет.</w:t>
            </w:r>
          </w:p>
          <w:p w:rsidR="00786DF7" w:rsidRPr="00AA0028" w:rsidRDefault="00786DF7" w:rsidP="00786DF7">
            <w:pPr>
              <w:autoSpaceDE w:val="0"/>
              <w:autoSpaceDN w:val="0"/>
              <w:spacing w:before="16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Хореография —искусство танца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5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https://yandex.ru/video/preview/?text=балет.%20хореография%20—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%20искусство%20танца%20для%20детей&amp;path=yandex_search&amp;parent-reqid=1655886189226959-11084004152038122284-sas3-0998-46d-sas-l7-balancer-8080-BAL-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7219&amp;from_type=vast&amp;filmId=14000853342623901716</w:t>
            </w:r>
          </w:p>
        </w:tc>
      </w:tr>
      <w:tr w:rsidR="00786DF7" w:rsidRPr="00AA0028" w:rsidTr="00786DF7">
        <w:trPr>
          <w:trHeight w:hRule="exact" w:val="77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50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AA0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0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https://dmsh1-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ku.ekb.muzkult.ru/media/2020/04/11/1252786648/Slushanie_muzy_ki_3_klass_1_urok.pdf</w:t>
            </w:r>
          </w:p>
        </w:tc>
      </w:tr>
      <w:tr w:rsidR="00786DF7" w:rsidRPr="00AA0028" w:rsidTr="00786DF7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3.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786DF7" w:rsidRPr="00AA0028" w:rsidTr="00786DF7">
        <w:trPr>
          <w:trHeight w:hRule="exact" w:val="174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https://infourok.ru/prezentaciya-po-solfedzhio-na-temu-intervali-v-muzike-klass-3637426.html</w:t>
            </w:r>
          </w:p>
        </w:tc>
      </w:tr>
      <w:tr w:rsidR="00786DF7" w:rsidRPr="00AA0028" w:rsidTr="00786DF7">
        <w:trPr>
          <w:trHeight w:hRule="exact" w:val="292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0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4.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786DF7" w:rsidRPr="00AA0028" w:rsidTr="00786DF7">
        <w:trPr>
          <w:trHeight w:hRule="exact" w:val="6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Красота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вдохновение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https://infourok.ru/prezentaciya-po-muzyke-na-temu-chudo-muzyka-3-klass-4267278.html</w:t>
            </w:r>
          </w:p>
        </w:tc>
      </w:tr>
      <w:tr w:rsidR="00786DF7" w:rsidRPr="00AA0028" w:rsidTr="00786DF7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4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5.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786DF7" w:rsidRPr="00AA0028" w:rsidTr="00786DF7">
        <w:trPr>
          <w:trHeight w:hRule="exact" w:val="15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https://urok.1sept.ru/articles/660663</w:t>
            </w:r>
          </w:p>
        </w:tc>
      </w:tr>
      <w:tr w:rsidR="00786DF7" w:rsidRPr="00AA0028" w:rsidTr="00786DF7">
        <w:trPr>
          <w:trHeight w:hRule="exact" w:val="13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47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Жанры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фольклора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https://urok.1sept.ru/articles/660663</w:t>
            </w:r>
          </w:p>
        </w:tc>
      </w:tr>
    </w:tbl>
    <w:p w:rsidR="00786DF7" w:rsidRPr="00AA0028" w:rsidRDefault="00786DF7" w:rsidP="00786DF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86DF7" w:rsidRPr="00AA0028" w:rsidRDefault="00786DF7" w:rsidP="00786DF7">
      <w:pPr>
        <w:rPr>
          <w:rFonts w:ascii="Times New Roman" w:hAnsi="Times New Roman" w:cs="Times New Roman"/>
          <w:sz w:val="24"/>
          <w:szCs w:val="24"/>
        </w:rPr>
        <w:sectPr w:rsidR="00786DF7" w:rsidRPr="00AA0028">
          <w:pgSz w:w="16840" w:h="11900"/>
          <w:pgMar w:top="284" w:right="544" w:bottom="38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86DF7" w:rsidRPr="00AA0028" w:rsidRDefault="00786DF7" w:rsidP="00786DF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  <w:gridCol w:w="31"/>
      </w:tblGrid>
      <w:tr w:rsidR="00786DF7" w:rsidRPr="00AA0028" w:rsidTr="00786DF7">
        <w:trPr>
          <w:gridAfter w:val="1"/>
          <w:wAfter w:w="31" w:type="dxa"/>
          <w:trHeight w:hRule="exact" w:val="1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45" w:lineRule="auto"/>
              <w:ind w:left="6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https://infourok.ru/prezentaciya-k-uroku-muziki-narodnie-prazdniki-klass-1657893.html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270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https://nsportal.ru/detskiy-sad/raznoe/2020/08/31/prezentatsiya-detskiy-folklor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323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5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</w:t>
            </w:r>
            <w:r w:rsidRPr="00AA0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творчестве </w:t>
            </w:r>
            <w:r w:rsidRPr="00AA0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https://nsportal.ru/nachalnaya-shkola/muzyka/2016/01/31/folklor-v-muzyke-russkih-kompozitorov</w:t>
            </w:r>
          </w:p>
        </w:tc>
      </w:tr>
      <w:tr w:rsidR="00786DF7" w:rsidRPr="00AA0028" w:rsidTr="00786DF7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0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6.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109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Пента​тоника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https://zen.yandex.ru/media/musicpictures/pentatonika-poniatie-vidy-sostav-sposoby-postroeniia-i-laifhak-dlia-teh-kto-privyk-k-diatonicheskim-ladam-612749b9bd9ac44b96d61371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91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Тональность. Гамма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https://infourok.ru/prezentaciya-po-solfedzhio-na-temu-chto-takoe-tonalnost-v-muzike-uchimsya-opredelyat-tonalnosti-klass-3637401.html</w:t>
            </w:r>
          </w:p>
        </w:tc>
      </w:tr>
    </w:tbl>
    <w:p w:rsidR="00786DF7" w:rsidRPr="00AA0028" w:rsidRDefault="00786DF7" w:rsidP="00786DF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86DF7" w:rsidRPr="00AA0028" w:rsidRDefault="00786DF7" w:rsidP="00786DF7">
      <w:pPr>
        <w:rPr>
          <w:rFonts w:ascii="Times New Roman" w:hAnsi="Times New Roman" w:cs="Times New Roman"/>
          <w:sz w:val="24"/>
          <w:szCs w:val="24"/>
        </w:rPr>
        <w:sectPr w:rsidR="00786DF7" w:rsidRPr="00AA0028">
          <w:pgSz w:w="16840" w:h="11900"/>
          <w:pgMar w:top="284" w:right="544" w:bottom="756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86DF7" w:rsidRPr="00AA0028" w:rsidRDefault="00786DF7" w:rsidP="00786DF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</w:tblGrid>
      <w:tr w:rsidR="00786DF7" w:rsidRPr="00AA0028" w:rsidTr="00786DF7">
        <w:trPr>
          <w:trHeight w:hRule="exact" w:val="12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https://infourok.ru/prezentaciya-po-solfedzhio-na-temu-intervali-v-muzike-klass-3637426.html</w:t>
            </w:r>
          </w:p>
        </w:tc>
      </w:tr>
      <w:tr w:rsidR="00786DF7" w:rsidRPr="00AA0028" w:rsidTr="00786DF7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7.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786DF7" w:rsidRPr="00AA0028" w:rsidTr="00786DF7">
        <w:trPr>
          <w:trHeight w:hRule="exact" w:val="216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мелодии и ритмы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https://urok.1sept.ru/articles/587911</w:t>
            </w:r>
          </w:p>
        </w:tc>
      </w:tr>
      <w:tr w:rsidR="00786DF7" w:rsidRPr="00AA0028" w:rsidTr="00786DF7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0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8.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786DF7" w:rsidRPr="00AA0028" w:rsidTr="00786DF7">
        <w:trPr>
          <w:trHeight w:hRule="exact" w:val="222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786DF7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https://infourok.ru/material.html?mid=44252</w:t>
            </w:r>
          </w:p>
        </w:tc>
      </w:tr>
      <w:tr w:rsidR="00786DF7" w:rsidRPr="00AA0028" w:rsidTr="00786DF7">
        <w:trPr>
          <w:trHeight w:hRule="exact" w:val="157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https://infourok.ru/prezentaciya-k-uroku-muziki-masterstvo-ispolnitelya-1870604.html</w:t>
            </w:r>
          </w:p>
        </w:tc>
      </w:tr>
      <w:tr w:rsidR="00786DF7" w:rsidRPr="00AA0028" w:rsidTr="00786DF7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8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786DF7" w:rsidRDefault="00786DF7" w:rsidP="00786DF7">
            <w:pPr>
              <w:autoSpaceDE w:val="0"/>
              <w:autoSpaceDN w:val="0"/>
              <w:spacing w:before="68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389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9.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Дузовная музыка</w:t>
            </w:r>
          </w:p>
        </w:tc>
      </w:tr>
    </w:tbl>
    <w:p w:rsidR="00786DF7" w:rsidRPr="00AA0028" w:rsidRDefault="00786DF7" w:rsidP="00786DF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86DF7" w:rsidRPr="00AA0028" w:rsidRDefault="00786DF7" w:rsidP="00786DF7">
      <w:pPr>
        <w:rPr>
          <w:rFonts w:ascii="Times New Roman" w:hAnsi="Times New Roman" w:cs="Times New Roman"/>
          <w:sz w:val="24"/>
          <w:szCs w:val="24"/>
        </w:rPr>
        <w:sectPr w:rsidR="00786DF7" w:rsidRPr="00AA0028">
          <w:pgSz w:w="16840" w:h="11900"/>
          <w:pgMar w:top="284" w:right="544" w:bottom="1172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86DF7" w:rsidRPr="00AA0028" w:rsidRDefault="00786DF7" w:rsidP="00786DF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</w:tblGrid>
      <w:tr w:rsidR="00786DF7" w:rsidRPr="00AA0028" w:rsidTr="00786DF7">
        <w:trPr>
          <w:trHeight w:hRule="exact" w:val="222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верующих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http://www.homutovo.ru/life_hram/duhovnye-pesnopeniya-na-urokah-muzyki.html</w:t>
            </w:r>
          </w:p>
        </w:tc>
      </w:tr>
      <w:tr w:rsidR="00786DF7" w:rsidRPr="00AA0028" w:rsidTr="00786DF7">
        <w:trPr>
          <w:trHeight w:hRule="exact" w:val="294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0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10.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786DF7" w:rsidRPr="00AA0028" w:rsidTr="00786DF7">
        <w:trPr>
          <w:trHeight w:hRule="exact" w:val="14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https://infourok.ru/material.html?mid=16518</w:t>
            </w:r>
          </w:p>
        </w:tc>
      </w:tr>
      <w:tr w:rsidR="00786DF7" w:rsidRPr="00AA0028" w:rsidTr="00786DF7">
        <w:trPr>
          <w:trHeight w:hRule="exact" w:val="17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5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Ритмические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в размере 6/8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https://uchitelya.com/music/201883-prezentaciya-k-uroku-po-solfedzhio-razmer-6-8-postroenie.html</w:t>
            </w:r>
          </w:p>
        </w:tc>
      </w:tr>
      <w:tr w:rsidR="00786DF7" w:rsidRPr="00AA0028" w:rsidTr="00786DF7">
        <w:trPr>
          <w:trHeight w:hRule="exact" w:val="290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2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11.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786DF7" w:rsidRPr="00AA0028" w:rsidTr="00786DF7">
        <w:trPr>
          <w:trHeight w:hRule="exact" w:val="109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50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https://nsportal.ru/nachalnaya-shkola/muzyka/2016/05/30/prezentatsiya-velikie-kompozitory-mira</w:t>
            </w:r>
          </w:p>
        </w:tc>
      </w:tr>
      <w:tr w:rsidR="00786DF7" w:rsidRPr="00AA0028" w:rsidTr="00786DF7">
        <w:trPr>
          <w:trHeight w:hRule="exact" w:val="190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https://infourok.ru/koncert-lekciya-dlya-uchashihsya-nachalnoj-shkoly-programmnaya-muzyka-4072724.html</w:t>
            </w:r>
          </w:p>
        </w:tc>
      </w:tr>
      <w:tr w:rsidR="00786DF7" w:rsidRPr="00AA0028" w:rsidTr="00786DF7">
        <w:trPr>
          <w:trHeight w:hRule="exact" w:val="9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786DF7" w:rsidRPr="00AA0028" w:rsidRDefault="00786DF7" w:rsidP="00786DF7">
            <w:pPr>
              <w:autoSpaceDE w:val="0"/>
              <w:autoSpaceDN w:val="0"/>
              <w:spacing w:before="16" w:after="0" w:line="247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text=симфоническая%20музыка%203%20класс%20для%20учеников&amp;path=yandex_search&amp;parent-reqid=1655887592329189-14395790076053665862-vla1-4526-vla-l7-balancer-8080-BAL-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2679&amp;from_type=vast&amp;filmId=13414754255534584597</w:t>
            </w:r>
          </w:p>
        </w:tc>
      </w:tr>
    </w:tbl>
    <w:p w:rsidR="00786DF7" w:rsidRPr="00AA0028" w:rsidRDefault="00786DF7" w:rsidP="00786DF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86DF7" w:rsidRPr="00AA0028" w:rsidRDefault="00786DF7" w:rsidP="00786DF7">
      <w:pPr>
        <w:rPr>
          <w:rFonts w:ascii="Times New Roman" w:hAnsi="Times New Roman" w:cs="Times New Roman"/>
          <w:sz w:val="24"/>
          <w:szCs w:val="24"/>
        </w:rPr>
        <w:sectPr w:rsidR="00786DF7" w:rsidRPr="00AA0028">
          <w:pgSz w:w="16840" w:h="11900"/>
          <w:pgMar w:top="284" w:right="544" w:bottom="38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86DF7" w:rsidRPr="00AA0028" w:rsidRDefault="00786DF7" w:rsidP="00786DF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983"/>
        <w:gridCol w:w="5670"/>
        <w:gridCol w:w="1275"/>
        <w:gridCol w:w="1843"/>
        <w:gridCol w:w="1701"/>
        <w:gridCol w:w="4111"/>
        <w:gridCol w:w="31"/>
      </w:tblGrid>
      <w:tr w:rsidR="00786DF7" w:rsidRPr="00AA0028" w:rsidTr="00786DF7">
        <w:trPr>
          <w:gridAfter w:val="1"/>
          <w:wAfter w:w="31" w:type="dxa"/>
          <w:trHeight w:hRule="exact" w:val="934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https://www.art-talant.org/publikacii/muzyka-i-penie/prezentacii/3-class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236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786DF7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786DF7" w:rsidRPr="00AA0028" w:rsidRDefault="00786DF7" w:rsidP="00786DF7">
            <w:pPr>
              <w:autoSpaceDE w:val="0"/>
              <w:autoSpaceDN w:val="0"/>
              <w:spacing w:before="16" w:after="0" w:line="247" w:lineRule="auto"/>
              <w:ind w:left="60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text=инструментальная%20музыка%203%20класс&amp;path=yandex_search&amp;parent-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reqid=1655887678405935-4385989895804008107-sas3-0940-afa-sas-l7-balancer-8080-BAL-1345&amp;from_type=vast&amp;filmId=12729610354490281503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125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45" w:lineRule="auto"/>
              <w:ind w:left="6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https://nsportal.ru/kultura/muzykalnoe-iskusstvo/library/2020/06/25/prezentatsiya-k-otkrytomu-uroku-v-3-klasse</w:t>
            </w:r>
          </w:p>
        </w:tc>
      </w:tr>
      <w:tr w:rsidR="00786DF7" w:rsidRPr="00AA0028" w:rsidTr="00786DF7">
        <w:trPr>
          <w:trHeight w:hRule="exact" w:val="292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786DF7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294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12.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141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45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https://nsportal.ru/shkola/muzyka/library/2013/09/20/konspekty-i-zadaniya-po-slushaniyu-muzyki-dlya-3-klassa-dshi</w:t>
            </w:r>
          </w:p>
        </w:tc>
      </w:tr>
      <w:tr w:rsidR="00786DF7" w:rsidRPr="00AA0028" w:rsidTr="00786DF7">
        <w:trPr>
          <w:gridAfter w:val="1"/>
          <w:wAfter w:w="31" w:type="dxa"/>
          <w:trHeight w:hRule="exact" w:val="174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45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форма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</w:t>
            </w:r>
          </w:p>
          <w:p w:rsidR="00786DF7" w:rsidRPr="00AA0028" w:rsidRDefault="00786DF7" w:rsidP="00786DF7">
            <w:pPr>
              <w:autoSpaceDE w:val="0"/>
              <w:autoSpaceDN w:val="0"/>
              <w:spacing w:before="16" w:after="0" w:line="247" w:lineRule="auto"/>
              <w:ind w:left="6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text=музыкальная%20форма%203%20класс&amp;path=yandex_search&amp;parent-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reqid=1655887783606345-17288763173315072862-sas3-0940-afa-sas-l7-balancer-8080-BAL-2263&amp;from_type=vast&amp;filmId=16554198454893428471</w:t>
            </w:r>
          </w:p>
        </w:tc>
      </w:tr>
      <w:tr w:rsidR="00786DF7" w:rsidRPr="00AA0028" w:rsidTr="00786DF7">
        <w:trPr>
          <w:trHeight w:hRule="exact" w:val="292"/>
        </w:trPr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487"/>
        </w:trPr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13. </w:t>
            </w:r>
            <w:r w:rsidRPr="00AA0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</w:tbl>
    <w:p w:rsidR="00786DF7" w:rsidRPr="00AA0028" w:rsidRDefault="00786DF7" w:rsidP="00786DF7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86DF7" w:rsidRPr="00AA0028" w:rsidRDefault="00786DF7" w:rsidP="00786DF7">
      <w:pPr>
        <w:rPr>
          <w:rFonts w:ascii="Times New Roman" w:hAnsi="Times New Roman" w:cs="Times New Roman"/>
          <w:sz w:val="24"/>
          <w:szCs w:val="24"/>
        </w:rPr>
        <w:sectPr w:rsidR="00786DF7" w:rsidRPr="00AA0028">
          <w:pgSz w:w="16840" w:h="11900"/>
          <w:pgMar w:top="284" w:right="544" w:bottom="1218" w:left="650" w:header="720" w:footer="720" w:gutter="0"/>
          <w:cols w:space="720" w:equalWidth="0">
            <w:col w:w="15646" w:space="0"/>
          </w:cols>
          <w:docGrid w:linePitch="360"/>
        </w:sectPr>
      </w:pPr>
    </w:p>
    <w:p w:rsidR="00786DF7" w:rsidRPr="00AA0028" w:rsidRDefault="00786DF7" w:rsidP="00786DF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196" w:type="pct"/>
        <w:tblInd w:w="-572" w:type="dxa"/>
        <w:tblLook w:val="04A0" w:firstRow="1" w:lastRow="0" w:firstColumn="1" w:lastColumn="0" w:noHBand="0" w:noVBand="1"/>
      </w:tblPr>
      <w:tblGrid>
        <w:gridCol w:w="975"/>
        <w:gridCol w:w="5802"/>
        <w:gridCol w:w="1263"/>
        <w:gridCol w:w="1684"/>
        <w:gridCol w:w="1684"/>
        <w:gridCol w:w="3723"/>
      </w:tblGrid>
      <w:tr w:rsidR="00786DF7" w:rsidRPr="00AA0028" w:rsidTr="00786DF7">
        <w:trPr>
          <w:trHeight w:hRule="exact" w:val="206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50" w:lineRule="auto"/>
              <w:ind w:left="6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r w:rsidRPr="00AA0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классической музыки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2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http://www.myshared.ru/slide/424124</w:t>
            </w:r>
          </w:p>
        </w:tc>
      </w:tr>
      <w:tr w:rsidR="00786DF7" w:rsidRPr="00AA0028" w:rsidTr="00786DF7">
        <w:trPr>
          <w:trHeight w:hRule="exact" w:val="292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6" w:after="0" w:line="23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DF7" w:rsidRPr="00AA0028" w:rsidTr="00786DF7">
        <w:trPr>
          <w:trHeight w:hRule="exact" w:val="349"/>
        </w:trPr>
        <w:tc>
          <w:tcPr>
            <w:tcW w:w="2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786DF7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autoSpaceDE w:val="0"/>
              <w:autoSpaceDN w:val="0"/>
              <w:spacing w:before="64" w:after="0" w:line="233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A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6DF7" w:rsidRPr="00AA0028" w:rsidRDefault="00786DF7" w:rsidP="007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F7" w:rsidRDefault="00786DF7">
      <w:pPr>
        <w:rPr>
          <w:rFonts w:ascii="Times New Roman" w:hAnsi="Times New Roman"/>
          <w:b/>
          <w:color w:val="000000"/>
          <w:sz w:val="28"/>
        </w:rPr>
      </w:pPr>
    </w:p>
    <w:p w:rsidR="00786DF7" w:rsidRDefault="00786DF7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AA0028" w:rsidRDefault="00AA0028">
      <w:pPr>
        <w:rPr>
          <w:lang w:val="ru-RU"/>
        </w:rPr>
      </w:pPr>
    </w:p>
    <w:p w:rsidR="004D511D" w:rsidRDefault="004D511D" w:rsidP="004D511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4D511D" w:rsidSect="00AA00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8" w:name="block-1128832"/>
    </w:p>
    <w:p w:rsidR="004D511D" w:rsidRPr="00E05CE1" w:rsidRDefault="004D511D" w:rsidP="004D511D">
      <w:pPr>
        <w:spacing w:after="0"/>
        <w:ind w:left="120"/>
        <w:rPr>
          <w:lang w:val="ru-RU"/>
        </w:rPr>
      </w:pPr>
      <w:r w:rsidRPr="00E05C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511D" w:rsidRPr="00E05CE1" w:rsidRDefault="004D511D" w:rsidP="004D511D">
      <w:pPr>
        <w:spacing w:after="0" w:line="480" w:lineRule="auto"/>
        <w:ind w:left="120"/>
        <w:rPr>
          <w:lang w:val="ru-RU"/>
        </w:rPr>
      </w:pPr>
      <w:r w:rsidRPr="00E05C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511D" w:rsidRPr="00C414B8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​‌</w:t>
      </w:r>
      <w:r w:rsidRPr="00C414B8">
        <w:rPr>
          <w:lang w:val="ru-RU"/>
        </w:rPr>
        <w:t xml:space="preserve"> 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Музыка,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 класс /Сергеева Г.П., Крит</w:t>
      </w:r>
      <w:r>
        <w:rPr>
          <w:rFonts w:ascii="Times New Roman" w:hAnsi="Times New Roman"/>
          <w:color w:val="000000"/>
          <w:sz w:val="28"/>
          <w:lang w:val="ru-RU"/>
        </w:rPr>
        <w:t xml:space="preserve">ская Е.Д., Акционерное общество </w:t>
      </w:r>
      <w:r w:rsidRPr="00C414B8">
        <w:rPr>
          <w:rFonts w:ascii="Times New Roman" w:hAnsi="Times New Roman"/>
          <w:color w:val="000000"/>
          <w:sz w:val="28"/>
          <w:lang w:val="ru-RU"/>
        </w:rPr>
        <w:t>«Из</w:t>
      </w:r>
      <w:r>
        <w:rPr>
          <w:rFonts w:ascii="Times New Roman" w:hAnsi="Times New Roman"/>
          <w:color w:val="000000"/>
          <w:sz w:val="28"/>
          <w:lang w:val="ru-RU"/>
        </w:rPr>
        <w:t>дательство «Просвещение».</w:t>
      </w:r>
    </w:p>
    <w:p w:rsidR="004D511D" w:rsidRPr="00C414B8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414B8">
        <w:rPr>
          <w:rFonts w:ascii="Times New Roman" w:hAnsi="Times New Roman"/>
          <w:color w:val="000000"/>
          <w:sz w:val="28"/>
          <w:lang w:val="ru-RU"/>
        </w:rPr>
        <w:t xml:space="preserve">Музыка,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 класс /Сергеева Г.П., Крит</w:t>
      </w:r>
      <w:r>
        <w:rPr>
          <w:rFonts w:ascii="Times New Roman" w:hAnsi="Times New Roman"/>
          <w:color w:val="000000"/>
          <w:sz w:val="28"/>
          <w:lang w:val="ru-RU"/>
        </w:rPr>
        <w:t xml:space="preserve">ская Е.Д., Акционерное общество </w:t>
      </w:r>
      <w:r w:rsidRPr="00C414B8">
        <w:rPr>
          <w:rFonts w:ascii="Times New Roman" w:hAnsi="Times New Roman"/>
          <w:color w:val="000000"/>
          <w:sz w:val="28"/>
          <w:lang w:val="ru-RU"/>
        </w:rPr>
        <w:t>«И</w:t>
      </w:r>
      <w:r>
        <w:rPr>
          <w:rFonts w:ascii="Times New Roman" w:hAnsi="Times New Roman"/>
          <w:color w:val="000000"/>
          <w:sz w:val="28"/>
          <w:lang w:val="ru-RU"/>
        </w:rPr>
        <w:t>здательство «Просвещение».</w:t>
      </w:r>
    </w:p>
    <w:p w:rsidR="004D511D" w:rsidRPr="00987F1D" w:rsidRDefault="004D511D" w:rsidP="004D51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511D" w:rsidRPr="00987F1D" w:rsidRDefault="004D511D" w:rsidP="004D511D">
      <w:pPr>
        <w:spacing w:after="0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</w:p>
    <w:p w:rsidR="004D511D" w:rsidRPr="00987F1D" w:rsidRDefault="004D511D" w:rsidP="004D51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511D" w:rsidRPr="00C414B8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r w:rsidRPr="00C414B8">
        <w:rPr>
          <w:lang w:val="ru-RU"/>
        </w:rPr>
        <w:t xml:space="preserve"> 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Музыка. Хрестоматия музыкального материала.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 класс [Ноты]: пособие для учителя / сост. Е. Д. Кри</w:t>
      </w:r>
      <w:r>
        <w:rPr>
          <w:rFonts w:ascii="Times New Roman" w:hAnsi="Times New Roman"/>
          <w:color w:val="000000"/>
          <w:sz w:val="28"/>
          <w:lang w:val="ru-RU"/>
        </w:rPr>
        <w:t>тская. – М.: Просвещение.</w:t>
      </w:r>
    </w:p>
    <w:p w:rsidR="004D511D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414B8">
        <w:rPr>
          <w:rFonts w:ascii="Times New Roman" w:hAnsi="Times New Roman"/>
          <w:color w:val="000000"/>
          <w:sz w:val="28"/>
          <w:lang w:val="ru-RU"/>
        </w:rPr>
        <w:t xml:space="preserve">Музыка. Хрестоматия музыкального материала.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 класс [Ноты]: пособие для учителя / сост. Е. Д. </w:t>
      </w:r>
      <w:r>
        <w:rPr>
          <w:rFonts w:ascii="Times New Roman" w:hAnsi="Times New Roman"/>
          <w:color w:val="000000"/>
          <w:sz w:val="28"/>
          <w:lang w:val="ru-RU"/>
        </w:rPr>
        <w:t>Критская. – М.: Просвещение.</w:t>
      </w:r>
    </w:p>
    <w:p w:rsidR="004D511D" w:rsidRPr="00C414B8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414B8">
        <w:rPr>
          <w:rFonts w:ascii="Times New Roman" w:hAnsi="Times New Roman"/>
          <w:color w:val="000000"/>
          <w:sz w:val="28"/>
          <w:lang w:val="ru-RU"/>
        </w:rPr>
        <w:t xml:space="preserve">Музыка. Фонохрестоматия.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 класс [Электронный ресурс] / сост. Е. Д. Критская, Г. П. Сергеева, </w:t>
      </w:r>
      <w:r>
        <w:rPr>
          <w:rFonts w:ascii="Times New Roman" w:hAnsi="Times New Roman"/>
          <w:color w:val="000000"/>
          <w:sz w:val="28"/>
          <w:lang w:val="ru-RU"/>
        </w:rPr>
        <w:t>Т.С. Шмагина. – М.: Просвещение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. – 1 электрон. опт. диск (CD-ROM). </w:t>
      </w:r>
    </w:p>
    <w:p w:rsidR="004D511D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414B8">
        <w:rPr>
          <w:rFonts w:ascii="Times New Roman" w:hAnsi="Times New Roman"/>
          <w:color w:val="000000"/>
          <w:sz w:val="28"/>
          <w:lang w:val="ru-RU"/>
        </w:rPr>
        <w:t xml:space="preserve">Музыка. Фонохрестоматия.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bookmarkStart w:id="9" w:name="_GoBack"/>
      <w:bookmarkEnd w:id="9"/>
      <w:r w:rsidRPr="00C414B8">
        <w:rPr>
          <w:rFonts w:ascii="Times New Roman" w:hAnsi="Times New Roman"/>
          <w:color w:val="000000"/>
          <w:sz w:val="28"/>
          <w:lang w:val="ru-RU"/>
        </w:rPr>
        <w:t xml:space="preserve"> класс [Электронный ресурс] / сост. Е. Д. Критская, Г. П. Сергеева, </w:t>
      </w:r>
      <w:r>
        <w:rPr>
          <w:rFonts w:ascii="Times New Roman" w:hAnsi="Times New Roman"/>
          <w:color w:val="000000"/>
          <w:sz w:val="28"/>
          <w:lang w:val="ru-RU"/>
        </w:rPr>
        <w:t>Т.С. Шмагина. – М.: Просвещение</w:t>
      </w:r>
      <w:r w:rsidRPr="00C414B8">
        <w:rPr>
          <w:rFonts w:ascii="Times New Roman" w:hAnsi="Times New Roman"/>
          <w:color w:val="000000"/>
          <w:sz w:val="28"/>
          <w:lang w:val="ru-RU"/>
        </w:rPr>
        <w:t>. – 1 электрон. опт. диск (CD-ROM).</w:t>
      </w:r>
    </w:p>
    <w:p w:rsidR="004D511D" w:rsidRPr="00C414B8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414B8">
        <w:rPr>
          <w:rFonts w:ascii="Times New Roman" w:hAnsi="Times New Roman"/>
          <w:color w:val="000000"/>
          <w:sz w:val="28"/>
          <w:lang w:val="ru-RU"/>
        </w:rPr>
        <w:t>Сергеева Г. П. Музыка. Рабочие программы. 1–4 классы [Текст] / Г. П. Сергеева, Е. Д. Критская, Т. С. Шмагина. – М.: Просвещение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C41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D511D" w:rsidRPr="00C414B8" w:rsidRDefault="004D511D" w:rsidP="004D511D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414B8">
        <w:rPr>
          <w:rFonts w:ascii="Times New Roman" w:hAnsi="Times New Roman"/>
          <w:color w:val="000000"/>
          <w:sz w:val="28"/>
          <w:lang w:val="ru-RU"/>
        </w:rPr>
        <w:t>Е.Д.Критская, Г.П.Сергеева, Т.С.Шмагина. Уроки музыки. Поурочные разработки. 1 – 4 классы. -М.: Просвещение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D511D" w:rsidRPr="00987F1D" w:rsidRDefault="004D511D" w:rsidP="004D51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511D" w:rsidRDefault="004D511D" w:rsidP="004D511D">
      <w:pPr>
        <w:spacing w:after="0" w:line="480" w:lineRule="auto"/>
        <w:ind w:left="120"/>
        <w:rPr>
          <w:sz w:val="28"/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>​</w:t>
      </w:r>
      <w:r w:rsidRPr="00987F1D">
        <w:rPr>
          <w:rFonts w:ascii="Times New Roman" w:hAnsi="Times New Roman"/>
          <w:color w:val="333333"/>
          <w:sz w:val="28"/>
          <w:lang w:val="ru-RU"/>
        </w:rPr>
        <w:t>​‌</w:t>
      </w:r>
      <w:hyperlink r:id="rId5" w:history="1">
        <w:r w:rsidRPr="0084299B">
          <w:rPr>
            <w:rStyle w:val="aff"/>
            <w:rFonts w:ascii="Times New Roman" w:hAnsi="Times New Roman"/>
            <w:sz w:val="28"/>
          </w:rPr>
          <w:t>https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://</w:t>
        </w:r>
        <w:r w:rsidRPr="0084299B">
          <w:rPr>
            <w:rStyle w:val="aff"/>
            <w:rFonts w:ascii="Times New Roman" w:hAnsi="Times New Roman"/>
            <w:sz w:val="28"/>
          </w:rPr>
          <w:t>resh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.</w:t>
        </w:r>
        <w:r w:rsidRPr="0084299B">
          <w:rPr>
            <w:rStyle w:val="aff"/>
            <w:rFonts w:ascii="Times New Roman" w:hAnsi="Times New Roman"/>
            <w:sz w:val="28"/>
          </w:rPr>
          <w:t>edu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.</w:t>
        </w:r>
        <w:r w:rsidRPr="0084299B">
          <w:rPr>
            <w:rStyle w:val="aff"/>
            <w:rFonts w:ascii="Times New Roman" w:hAnsi="Times New Roman"/>
            <w:sz w:val="28"/>
          </w:rPr>
          <w:t>ru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0" w:name="e2202d81-27be-4f22-aeb6-9d447e67c650"/>
    </w:p>
    <w:p w:rsidR="00AA0028" w:rsidRPr="00265919" w:rsidRDefault="004D511D" w:rsidP="004D511D">
      <w:pPr>
        <w:spacing w:after="0" w:line="480" w:lineRule="auto"/>
        <w:ind w:left="120"/>
        <w:rPr>
          <w:lang w:val="ru-RU"/>
        </w:rPr>
      </w:pPr>
      <w:r w:rsidRPr="00987F1D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6" w:history="1">
        <w:r w:rsidRPr="0084299B">
          <w:rPr>
            <w:rStyle w:val="aff"/>
            <w:rFonts w:ascii="Times New Roman" w:hAnsi="Times New Roman"/>
            <w:sz w:val="28"/>
          </w:rPr>
          <w:t>https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://</w:t>
        </w:r>
        <w:r w:rsidRPr="0084299B">
          <w:rPr>
            <w:rStyle w:val="aff"/>
            <w:rFonts w:ascii="Times New Roman" w:hAnsi="Times New Roman"/>
            <w:sz w:val="28"/>
          </w:rPr>
          <w:t>m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.</w:t>
        </w:r>
        <w:r w:rsidRPr="0084299B">
          <w:rPr>
            <w:rStyle w:val="aff"/>
            <w:rFonts w:ascii="Times New Roman" w:hAnsi="Times New Roman"/>
            <w:sz w:val="28"/>
          </w:rPr>
          <w:t>edsoo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.</w:t>
        </w:r>
        <w:r w:rsidRPr="0084299B">
          <w:rPr>
            <w:rStyle w:val="aff"/>
            <w:rFonts w:ascii="Times New Roman" w:hAnsi="Times New Roman"/>
            <w:sz w:val="28"/>
          </w:rPr>
          <w:t>ru</w:t>
        </w:r>
        <w:r w:rsidRPr="0084299B">
          <w:rPr>
            <w:rStyle w:val="aff"/>
            <w:rFonts w:ascii="Times New Roman" w:hAnsi="Times New Roman"/>
            <w:sz w:val="28"/>
            <w:lang w:val="ru-RU"/>
          </w:rPr>
          <w:t>/</w:t>
        </w:r>
      </w:hyperlink>
      <w:bookmarkEnd w:id="8"/>
      <w:bookmarkEnd w:id="10"/>
      <w:r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sectPr w:rsidR="00AA0028" w:rsidRPr="00265919" w:rsidSect="004D5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4C163C"/>
    <w:multiLevelType w:val="hybridMultilevel"/>
    <w:tmpl w:val="431009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3172EC9"/>
    <w:multiLevelType w:val="hybridMultilevel"/>
    <w:tmpl w:val="2C9233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036C0019"/>
    <w:multiLevelType w:val="hybridMultilevel"/>
    <w:tmpl w:val="C55A83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04A85E86"/>
    <w:multiLevelType w:val="hybridMultilevel"/>
    <w:tmpl w:val="ED02EE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053C0833"/>
    <w:multiLevelType w:val="hybridMultilevel"/>
    <w:tmpl w:val="58728A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060F2707"/>
    <w:multiLevelType w:val="hybridMultilevel"/>
    <w:tmpl w:val="DF4032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06FF0FB5"/>
    <w:multiLevelType w:val="hybridMultilevel"/>
    <w:tmpl w:val="85A8F6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07130566"/>
    <w:multiLevelType w:val="hybridMultilevel"/>
    <w:tmpl w:val="B23EA5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08747B8E"/>
    <w:multiLevelType w:val="hybridMultilevel"/>
    <w:tmpl w:val="92EA9F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0961736F"/>
    <w:multiLevelType w:val="hybridMultilevel"/>
    <w:tmpl w:val="62DACB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A0B7516"/>
    <w:multiLevelType w:val="hybridMultilevel"/>
    <w:tmpl w:val="16949B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0A1B6E79"/>
    <w:multiLevelType w:val="hybridMultilevel"/>
    <w:tmpl w:val="E3DAC5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0E283438"/>
    <w:multiLevelType w:val="hybridMultilevel"/>
    <w:tmpl w:val="1F3243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0E31135A"/>
    <w:multiLevelType w:val="hybridMultilevel"/>
    <w:tmpl w:val="2D4C1D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0E7378FB"/>
    <w:multiLevelType w:val="hybridMultilevel"/>
    <w:tmpl w:val="ED6ABC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11715D4E"/>
    <w:multiLevelType w:val="hybridMultilevel"/>
    <w:tmpl w:val="7E502F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11B87AB6"/>
    <w:multiLevelType w:val="hybridMultilevel"/>
    <w:tmpl w:val="B1160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2B67680"/>
    <w:multiLevelType w:val="hybridMultilevel"/>
    <w:tmpl w:val="CE94B7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134E51AA"/>
    <w:multiLevelType w:val="hybridMultilevel"/>
    <w:tmpl w:val="7668CF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14A07B28"/>
    <w:multiLevelType w:val="hybridMultilevel"/>
    <w:tmpl w:val="17A43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6E4581"/>
    <w:multiLevelType w:val="hybridMultilevel"/>
    <w:tmpl w:val="36F4C1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173C0628"/>
    <w:multiLevelType w:val="hybridMultilevel"/>
    <w:tmpl w:val="CFF0CC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176A774A"/>
    <w:multiLevelType w:val="hybridMultilevel"/>
    <w:tmpl w:val="56289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7BF39DB"/>
    <w:multiLevelType w:val="hybridMultilevel"/>
    <w:tmpl w:val="81F298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1BCD2C86"/>
    <w:multiLevelType w:val="hybridMultilevel"/>
    <w:tmpl w:val="AF30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BF6537B"/>
    <w:multiLevelType w:val="hybridMultilevel"/>
    <w:tmpl w:val="AE8221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DFD3372"/>
    <w:multiLevelType w:val="hybridMultilevel"/>
    <w:tmpl w:val="910841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20AF0108"/>
    <w:multiLevelType w:val="hybridMultilevel"/>
    <w:tmpl w:val="8F1A69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21600998"/>
    <w:multiLevelType w:val="hybridMultilevel"/>
    <w:tmpl w:val="878EEF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220A248F"/>
    <w:multiLevelType w:val="hybridMultilevel"/>
    <w:tmpl w:val="8DF459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22C21455"/>
    <w:multiLevelType w:val="hybridMultilevel"/>
    <w:tmpl w:val="69C414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2DD1655C"/>
    <w:multiLevelType w:val="hybridMultilevel"/>
    <w:tmpl w:val="AB8A38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31205B12"/>
    <w:multiLevelType w:val="hybridMultilevel"/>
    <w:tmpl w:val="03FC2E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31D44636"/>
    <w:multiLevelType w:val="hybridMultilevel"/>
    <w:tmpl w:val="827C2E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36120C17"/>
    <w:multiLevelType w:val="hybridMultilevel"/>
    <w:tmpl w:val="DF487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6255816"/>
    <w:multiLevelType w:val="hybridMultilevel"/>
    <w:tmpl w:val="259E6C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390F20C0"/>
    <w:multiLevelType w:val="hybridMultilevel"/>
    <w:tmpl w:val="22D827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3B3A4E6C"/>
    <w:multiLevelType w:val="hybridMultilevel"/>
    <w:tmpl w:val="A6D026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3C775355"/>
    <w:multiLevelType w:val="hybridMultilevel"/>
    <w:tmpl w:val="3E140D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3CD16533"/>
    <w:multiLevelType w:val="hybridMultilevel"/>
    <w:tmpl w:val="6156A2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 w15:restartNumberingAfterBreak="0">
    <w:nsid w:val="3F7A6BF4"/>
    <w:multiLevelType w:val="hybridMultilevel"/>
    <w:tmpl w:val="564616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 w15:restartNumberingAfterBreak="0">
    <w:nsid w:val="3FC66220"/>
    <w:multiLevelType w:val="hybridMultilevel"/>
    <w:tmpl w:val="6CB6E5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 w15:restartNumberingAfterBreak="0">
    <w:nsid w:val="40BC29F3"/>
    <w:multiLevelType w:val="hybridMultilevel"/>
    <w:tmpl w:val="20363E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9" w15:restartNumberingAfterBreak="0">
    <w:nsid w:val="41A17116"/>
    <w:multiLevelType w:val="hybridMultilevel"/>
    <w:tmpl w:val="603A01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0" w15:restartNumberingAfterBreak="0">
    <w:nsid w:val="41D84CFD"/>
    <w:multiLevelType w:val="hybridMultilevel"/>
    <w:tmpl w:val="2A0C74B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1" w15:restartNumberingAfterBreak="0">
    <w:nsid w:val="42C71ACB"/>
    <w:multiLevelType w:val="hybridMultilevel"/>
    <w:tmpl w:val="1110F4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2" w15:restartNumberingAfterBreak="0">
    <w:nsid w:val="439571E3"/>
    <w:multiLevelType w:val="hybridMultilevel"/>
    <w:tmpl w:val="A46656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3" w15:restartNumberingAfterBreak="0">
    <w:nsid w:val="43B82C08"/>
    <w:multiLevelType w:val="hybridMultilevel"/>
    <w:tmpl w:val="EA8A3F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4" w15:restartNumberingAfterBreak="0">
    <w:nsid w:val="442574C9"/>
    <w:multiLevelType w:val="hybridMultilevel"/>
    <w:tmpl w:val="0C5229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5" w15:restartNumberingAfterBreak="0">
    <w:nsid w:val="457A0BE1"/>
    <w:multiLevelType w:val="hybridMultilevel"/>
    <w:tmpl w:val="B7642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6B00FFB"/>
    <w:multiLevelType w:val="hybridMultilevel"/>
    <w:tmpl w:val="6268C2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7" w15:restartNumberingAfterBreak="0">
    <w:nsid w:val="4721138F"/>
    <w:multiLevelType w:val="hybridMultilevel"/>
    <w:tmpl w:val="36E2F8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8" w15:restartNumberingAfterBreak="0">
    <w:nsid w:val="48F63D36"/>
    <w:multiLevelType w:val="hybridMultilevel"/>
    <w:tmpl w:val="10A849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9" w15:restartNumberingAfterBreak="0">
    <w:nsid w:val="494357F6"/>
    <w:multiLevelType w:val="hybridMultilevel"/>
    <w:tmpl w:val="6FE87D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0" w15:restartNumberingAfterBreak="0">
    <w:nsid w:val="4BE83EC7"/>
    <w:multiLevelType w:val="hybridMultilevel"/>
    <w:tmpl w:val="3DF42B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 w15:restartNumberingAfterBreak="0">
    <w:nsid w:val="4D836397"/>
    <w:multiLevelType w:val="hybridMultilevel"/>
    <w:tmpl w:val="DB002C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2" w15:restartNumberingAfterBreak="0">
    <w:nsid w:val="4DBA1ECB"/>
    <w:multiLevelType w:val="hybridMultilevel"/>
    <w:tmpl w:val="2280DD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 w15:restartNumberingAfterBreak="0">
    <w:nsid w:val="50A87690"/>
    <w:multiLevelType w:val="hybridMultilevel"/>
    <w:tmpl w:val="7D0492B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4" w15:restartNumberingAfterBreak="0">
    <w:nsid w:val="55A85BE5"/>
    <w:multiLevelType w:val="hybridMultilevel"/>
    <w:tmpl w:val="4C00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6912EC5"/>
    <w:multiLevelType w:val="hybridMultilevel"/>
    <w:tmpl w:val="159414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5CCC3637"/>
    <w:multiLevelType w:val="hybridMultilevel"/>
    <w:tmpl w:val="2C9CA6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5D2A64A4"/>
    <w:multiLevelType w:val="hybridMultilevel"/>
    <w:tmpl w:val="7E86406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8" w15:restartNumberingAfterBreak="0">
    <w:nsid w:val="5D6375A5"/>
    <w:multiLevelType w:val="hybridMultilevel"/>
    <w:tmpl w:val="300E07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9" w15:restartNumberingAfterBreak="0">
    <w:nsid w:val="5DD20EA5"/>
    <w:multiLevelType w:val="hybridMultilevel"/>
    <w:tmpl w:val="F21474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0" w15:restartNumberingAfterBreak="0">
    <w:nsid w:val="5EAA6152"/>
    <w:multiLevelType w:val="hybridMultilevel"/>
    <w:tmpl w:val="91B447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1" w15:restartNumberingAfterBreak="0">
    <w:nsid w:val="5FE21929"/>
    <w:multiLevelType w:val="hybridMultilevel"/>
    <w:tmpl w:val="DF6255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2" w15:restartNumberingAfterBreak="0">
    <w:nsid w:val="60003B97"/>
    <w:multiLevelType w:val="hybridMultilevel"/>
    <w:tmpl w:val="7A16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70F725A"/>
    <w:multiLevelType w:val="hybridMultilevel"/>
    <w:tmpl w:val="5BEE45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4" w15:restartNumberingAfterBreak="0">
    <w:nsid w:val="685F5B35"/>
    <w:multiLevelType w:val="hybridMultilevel"/>
    <w:tmpl w:val="83F81F7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5" w15:restartNumberingAfterBreak="0">
    <w:nsid w:val="68862561"/>
    <w:multiLevelType w:val="hybridMultilevel"/>
    <w:tmpl w:val="5F48A57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6" w15:restartNumberingAfterBreak="0">
    <w:nsid w:val="69DE485B"/>
    <w:multiLevelType w:val="hybridMultilevel"/>
    <w:tmpl w:val="FD5090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7" w15:restartNumberingAfterBreak="0">
    <w:nsid w:val="6C651B56"/>
    <w:multiLevelType w:val="hybridMultilevel"/>
    <w:tmpl w:val="CA5CAC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 w15:restartNumberingAfterBreak="0">
    <w:nsid w:val="6C9611C7"/>
    <w:multiLevelType w:val="hybridMultilevel"/>
    <w:tmpl w:val="89A03C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9" w15:restartNumberingAfterBreak="0">
    <w:nsid w:val="6D55343D"/>
    <w:multiLevelType w:val="hybridMultilevel"/>
    <w:tmpl w:val="6C9E595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0" w15:restartNumberingAfterBreak="0">
    <w:nsid w:val="6EAF74D1"/>
    <w:multiLevelType w:val="hybridMultilevel"/>
    <w:tmpl w:val="8DF8F5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1" w15:restartNumberingAfterBreak="0">
    <w:nsid w:val="6EC67BD7"/>
    <w:multiLevelType w:val="hybridMultilevel"/>
    <w:tmpl w:val="8A7C26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2" w15:restartNumberingAfterBreak="0">
    <w:nsid w:val="705A6A9A"/>
    <w:multiLevelType w:val="hybridMultilevel"/>
    <w:tmpl w:val="BC1899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3" w15:restartNumberingAfterBreak="0">
    <w:nsid w:val="723C2CFD"/>
    <w:multiLevelType w:val="hybridMultilevel"/>
    <w:tmpl w:val="270446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4" w15:restartNumberingAfterBreak="0">
    <w:nsid w:val="7395796A"/>
    <w:multiLevelType w:val="hybridMultilevel"/>
    <w:tmpl w:val="560433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5" w15:restartNumberingAfterBreak="0">
    <w:nsid w:val="755B784A"/>
    <w:multiLevelType w:val="hybridMultilevel"/>
    <w:tmpl w:val="1C94A65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6" w15:restartNumberingAfterBreak="0">
    <w:nsid w:val="75A21CFA"/>
    <w:multiLevelType w:val="hybridMultilevel"/>
    <w:tmpl w:val="A10A9E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7" w15:restartNumberingAfterBreak="0">
    <w:nsid w:val="77595036"/>
    <w:multiLevelType w:val="hybridMultilevel"/>
    <w:tmpl w:val="BCFC88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8" w15:restartNumberingAfterBreak="0">
    <w:nsid w:val="778E5820"/>
    <w:multiLevelType w:val="hybridMultilevel"/>
    <w:tmpl w:val="C5C6B5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9" w15:restartNumberingAfterBreak="0">
    <w:nsid w:val="7A4D4143"/>
    <w:multiLevelType w:val="hybridMultilevel"/>
    <w:tmpl w:val="DAB2629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0" w15:restartNumberingAfterBreak="0">
    <w:nsid w:val="7B275A1B"/>
    <w:multiLevelType w:val="hybridMultilevel"/>
    <w:tmpl w:val="1CF06D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1" w15:restartNumberingAfterBreak="0">
    <w:nsid w:val="7BEE37D1"/>
    <w:multiLevelType w:val="hybridMultilevel"/>
    <w:tmpl w:val="05C0E9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7CCE33B3"/>
    <w:multiLevelType w:val="hybridMultilevel"/>
    <w:tmpl w:val="0E9848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3" w15:restartNumberingAfterBreak="0">
    <w:nsid w:val="7DD948F6"/>
    <w:multiLevelType w:val="hybridMultilevel"/>
    <w:tmpl w:val="97700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FE1370C"/>
    <w:multiLevelType w:val="hybridMultilevel"/>
    <w:tmpl w:val="2B62B1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0"/>
  </w:num>
  <w:num w:numId="4">
    <w:abstractNumId w:val="92"/>
  </w:num>
  <w:num w:numId="5">
    <w:abstractNumId w:val="71"/>
  </w:num>
  <w:num w:numId="6">
    <w:abstractNumId w:val="66"/>
  </w:num>
  <w:num w:numId="7">
    <w:abstractNumId w:val="19"/>
  </w:num>
  <w:num w:numId="8">
    <w:abstractNumId w:val="41"/>
  </w:num>
  <w:num w:numId="9">
    <w:abstractNumId w:val="29"/>
  </w:num>
  <w:num w:numId="10">
    <w:abstractNumId w:val="25"/>
  </w:num>
  <w:num w:numId="11">
    <w:abstractNumId w:val="40"/>
  </w:num>
  <w:num w:numId="12">
    <w:abstractNumId w:val="93"/>
  </w:num>
  <w:num w:numId="13">
    <w:abstractNumId w:val="22"/>
  </w:num>
  <w:num w:numId="14">
    <w:abstractNumId w:val="30"/>
  </w:num>
  <w:num w:numId="15">
    <w:abstractNumId w:val="55"/>
  </w:num>
  <w:num w:numId="16">
    <w:abstractNumId w:val="64"/>
  </w:num>
  <w:num w:numId="17">
    <w:abstractNumId w:val="28"/>
  </w:num>
  <w:num w:numId="18">
    <w:abstractNumId w:val="72"/>
  </w:num>
  <w:num w:numId="19">
    <w:abstractNumId w:val="59"/>
  </w:num>
  <w:num w:numId="20">
    <w:abstractNumId w:val="75"/>
  </w:num>
  <w:num w:numId="21">
    <w:abstractNumId w:val="23"/>
  </w:num>
  <w:num w:numId="22">
    <w:abstractNumId w:val="67"/>
  </w:num>
  <w:num w:numId="23">
    <w:abstractNumId w:val="76"/>
  </w:num>
  <w:num w:numId="24">
    <w:abstractNumId w:val="46"/>
  </w:num>
  <w:num w:numId="25">
    <w:abstractNumId w:val="7"/>
  </w:num>
  <w:num w:numId="26">
    <w:abstractNumId w:val="68"/>
  </w:num>
  <w:num w:numId="27">
    <w:abstractNumId w:val="34"/>
  </w:num>
  <w:num w:numId="28">
    <w:abstractNumId w:val="49"/>
  </w:num>
  <w:num w:numId="29">
    <w:abstractNumId w:val="27"/>
  </w:num>
  <w:num w:numId="30">
    <w:abstractNumId w:val="77"/>
  </w:num>
  <w:num w:numId="31">
    <w:abstractNumId w:val="33"/>
  </w:num>
  <w:num w:numId="32">
    <w:abstractNumId w:val="69"/>
  </w:num>
  <w:num w:numId="33">
    <w:abstractNumId w:val="11"/>
  </w:num>
  <w:num w:numId="34">
    <w:abstractNumId w:val="12"/>
  </w:num>
  <w:num w:numId="35">
    <w:abstractNumId w:val="58"/>
  </w:num>
  <w:num w:numId="36">
    <w:abstractNumId w:val="17"/>
  </w:num>
  <w:num w:numId="37">
    <w:abstractNumId w:val="88"/>
  </w:num>
  <w:num w:numId="38">
    <w:abstractNumId w:val="20"/>
  </w:num>
  <w:num w:numId="39">
    <w:abstractNumId w:val="54"/>
  </w:num>
  <w:num w:numId="40">
    <w:abstractNumId w:val="38"/>
  </w:num>
  <w:num w:numId="41">
    <w:abstractNumId w:val="9"/>
  </w:num>
  <w:num w:numId="42">
    <w:abstractNumId w:val="31"/>
  </w:num>
  <w:num w:numId="43">
    <w:abstractNumId w:val="24"/>
  </w:num>
  <w:num w:numId="44">
    <w:abstractNumId w:val="57"/>
  </w:num>
  <w:num w:numId="45">
    <w:abstractNumId w:val="37"/>
  </w:num>
  <w:num w:numId="46">
    <w:abstractNumId w:val="8"/>
  </w:num>
  <w:num w:numId="47">
    <w:abstractNumId w:val="91"/>
  </w:num>
  <w:num w:numId="48">
    <w:abstractNumId w:val="87"/>
  </w:num>
  <w:num w:numId="49">
    <w:abstractNumId w:val="21"/>
  </w:num>
  <w:num w:numId="50">
    <w:abstractNumId w:val="86"/>
  </w:num>
  <w:num w:numId="51">
    <w:abstractNumId w:val="43"/>
  </w:num>
  <w:num w:numId="52">
    <w:abstractNumId w:val="53"/>
  </w:num>
  <w:num w:numId="53">
    <w:abstractNumId w:val="80"/>
  </w:num>
  <w:num w:numId="54">
    <w:abstractNumId w:val="63"/>
  </w:num>
  <w:num w:numId="55">
    <w:abstractNumId w:val="39"/>
  </w:num>
  <w:num w:numId="56">
    <w:abstractNumId w:val="62"/>
  </w:num>
  <w:num w:numId="57">
    <w:abstractNumId w:val="65"/>
  </w:num>
  <w:num w:numId="58">
    <w:abstractNumId w:val="42"/>
  </w:num>
  <w:num w:numId="59">
    <w:abstractNumId w:val="32"/>
  </w:num>
  <w:num w:numId="60">
    <w:abstractNumId w:val="83"/>
  </w:num>
  <w:num w:numId="61">
    <w:abstractNumId w:val="79"/>
  </w:num>
  <w:num w:numId="62">
    <w:abstractNumId w:val="52"/>
  </w:num>
  <w:num w:numId="63">
    <w:abstractNumId w:val="14"/>
  </w:num>
  <w:num w:numId="64">
    <w:abstractNumId w:val="13"/>
  </w:num>
  <w:num w:numId="65">
    <w:abstractNumId w:val="47"/>
  </w:num>
  <w:num w:numId="66">
    <w:abstractNumId w:val="90"/>
  </w:num>
  <w:num w:numId="67">
    <w:abstractNumId w:val="51"/>
  </w:num>
  <w:num w:numId="68">
    <w:abstractNumId w:val="44"/>
  </w:num>
  <w:num w:numId="69">
    <w:abstractNumId w:val="56"/>
  </w:num>
  <w:num w:numId="70">
    <w:abstractNumId w:val="81"/>
  </w:num>
  <w:num w:numId="71">
    <w:abstractNumId w:val="82"/>
  </w:num>
  <w:num w:numId="72">
    <w:abstractNumId w:val="18"/>
  </w:num>
  <w:num w:numId="73">
    <w:abstractNumId w:val="84"/>
  </w:num>
  <w:num w:numId="74">
    <w:abstractNumId w:val="73"/>
  </w:num>
  <w:num w:numId="75">
    <w:abstractNumId w:val="26"/>
  </w:num>
  <w:num w:numId="76">
    <w:abstractNumId w:val="16"/>
  </w:num>
  <w:num w:numId="77">
    <w:abstractNumId w:val="89"/>
  </w:num>
  <w:num w:numId="78">
    <w:abstractNumId w:val="85"/>
  </w:num>
  <w:num w:numId="79">
    <w:abstractNumId w:val="45"/>
  </w:num>
  <w:num w:numId="80">
    <w:abstractNumId w:val="78"/>
  </w:num>
  <w:num w:numId="81">
    <w:abstractNumId w:val="70"/>
  </w:num>
  <w:num w:numId="82">
    <w:abstractNumId w:val="50"/>
  </w:num>
  <w:num w:numId="83">
    <w:abstractNumId w:val="36"/>
  </w:num>
  <w:num w:numId="84">
    <w:abstractNumId w:val="94"/>
  </w:num>
  <w:num w:numId="85">
    <w:abstractNumId w:val="61"/>
  </w:num>
  <w:num w:numId="86">
    <w:abstractNumId w:val="48"/>
  </w:num>
  <w:num w:numId="87">
    <w:abstractNumId w:val="35"/>
  </w:num>
  <w:num w:numId="88">
    <w:abstractNumId w:val="74"/>
  </w:num>
  <w:num w:numId="89">
    <w:abstractNumId w:val="6"/>
  </w:num>
  <w:num w:numId="90">
    <w:abstractNumId w:val="5"/>
  </w:num>
  <w:num w:numId="91">
    <w:abstractNumId w:val="3"/>
  </w:num>
  <w:num w:numId="92">
    <w:abstractNumId w:val="2"/>
  </w:num>
  <w:num w:numId="93">
    <w:abstractNumId w:val="4"/>
  </w:num>
  <w:num w:numId="94">
    <w:abstractNumId w:val="1"/>
  </w:num>
  <w:num w:numId="95">
    <w:abstractNumId w:val="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BB"/>
    <w:rsid w:val="00040CF6"/>
    <w:rsid w:val="00265919"/>
    <w:rsid w:val="004D511D"/>
    <w:rsid w:val="00596EBB"/>
    <w:rsid w:val="00786DF7"/>
    <w:rsid w:val="00AA0028"/>
    <w:rsid w:val="00AB2098"/>
    <w:rsid w:val="00E9723B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AADB"/>
  <w15:chartTrackingRefBased/>
  <w15:docId w15:val="{E76B96CF-8978-4293-8401-6E04CEA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65919"/>
    <w:pPr>
      <w:spacing w:after="200" w:line="276" w:lineRule="auto"/>
    </w:pPr>
    <w:rPr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2659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265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65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659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659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59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65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659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65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659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2659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26591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26591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5">
    <w:name w:val="No Spacing"/>
    <w:uiPriority w:val="1"/>
    <w:qFormat/>
    <w:rsid w:val="00F43F8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1"/>
    <w:uiPriority w:val="34"/>
    <w:qFormat/>
    <w:rsid w:val="00265919"/>
    <w:pPr>
      <w:ind w:left="720"/>
      <w:contextualSpacing/>
    </w:pPr>
  </w:style>
  <w:style w:type="character" w:customStyle="1" w:styleId="50">
    <w:name w:val="Заголовок 5 Знак"/>
    <w:basedOn w:val="a2"/>
    <w:link w:val="5"/>
    <w:uiPriority w:val="9"/>
    <w:semiHidden/>
    <w:rsid w:val="0026591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26591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26591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265919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265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7">
    <w:name w:val="header"/>
    <w:basedOn w:val="a1"/>
    <w:link w:val="a8"/>
    <w:uiPriority w:val="99"/>
    <w:unhideWhenUsed/>
    <w:rsid w:val="0026591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2"/>
    <w:link w:val="a7"/>
    <w:uiPriority w:val="99"/>
    <w:rsid w:val="00265919"/>
    <w:rPr>
      <w:rFonts w:eastAsiaTheme="minorEastAsia"/>
      <w:lang w:val="en-US"/>
    </w:rPr>
  </w:style>
  <w:style w:type="paragraph" w:styleId="a9">
    <w:name w:val="footer"/>
    <w:basedOn w:val="a1"/>
    <w:link w:val="aa"/>
    <w:uiPriority w:val="99"/>
    <w:unhideWhenUsed/>
    <w:rsid w:val="0026591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a">
    <w:name w:val="Нижний колонтитул Знак"/>
    <w:basedOn w:val="a2"/>
    <w:link w:val="a9"/>
    <w:uiPriority w:val="99"/>
    <w:rsid w:val="00265919"/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2659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2659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265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26591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">
    <w:name w:val="Body Text"/>
    <w:basedOn w:val="a1"/>
    <w:link w:val="af0"/>
    <w:uiPriority w:val="99"/>
    <w:unhideWhenUsed/>
    <w:rsid w:val="00265919"/>
    <w:pPr>
      <w:spacing w:after="120"/>
    </w:pPr>
    <w:rPr>
      <w:rFonts w:eastAsiaTheme="minorEastAsia"/>
    </w:rPr>
  </w:style>
  <w:style w:type="character" w:customStyle="1" w:styleId="af0">
    <w:name w:val="Основной текст Знак"/>
    <w:basedOn w:val="a2"/>
    <w:link w:val="af"/>
    <w:uiPriority w:val="99"/>
    <w:rsid w:val="00265919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265919"/>
    <w:pPr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265919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265919"/>
    <w:pPr>
      <w:spacing w:after="120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65919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65919"/>
    <w:pPr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265919"/>
    <w:pPr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265919"/>
    <w:pPr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265919"/>
    <w:pPr>
      <w:numPr>
        <w:numId w:val="90"/>
      </w:numPr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265919"/>
    <w:pPr>
      <w:numPr>
        <w:numId w:val="91"/>
      </w:numPr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265919"/>
    <w:pPr>
      <w:numPr>
        <w:numId w:val="92"/>
      </w:numPr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265919"/>
    <w:pPr>
      <w:numPr>
        <w:numId w:val="93"/>
      </w:numPr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265919"/>
    <w:pPr>
      <w:numPr>
        <w:numId w:val="94"/>
      </w:numPr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265919"/>
    <w:pPr>
      <w:numPr>
        <w:numId w:val="95"/>
      </w:numPr>
      <w:contextualSpacing/>
    </w:pPr>
    <w:rPr>
      <w:rFonts w:eastAsiaTheme="minorEastAsia"/>
    </w:rPr>
  </w:style>
  <w:style w:type="paragraph" w:styleId="af2">
    <w:name w:val="List Continue"/>
    <w:basedOn w:val="a1"/>
    <w:uiPriority w:val="99"/>
    <w:unhideWhenUsed/>
    <w:rsid w:val="00265919"/>
    <w:pPr>
      <w:spacing w:after="120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265919"/>
    <w:pPr>
      <w:spacing w:after="120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265919"/>
    <w:pPr>
      <w:spacing w:after="120"/>
      <w:ind w:left="1080"/>
      <w:contextualSpacing/>
    </w:pPr>
    <w:rPr>
      <w:rFonts w:eastAsiaTheme="minorEastAsia"/>
    </w:rPr>
  </w:style>
  <w:style w:type="paragraph" w:styleId="af3">
    <w:name w:val="macro"/>
    <w:link w:val="af4"/>
    <w:uiPriority w:val="99"/>
    <w:unhideWhenUsed/>
    <w:rsid w:val="0026591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65919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265919"/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265919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265919"/>
    <w:rPr>
      <w:b/>
      <w:bCs/>
    </w:rPr>
  </w:style>
  <w:style w:type="character" w:styleId="af6">
    <w:name w:val="Emphasis"/>
    <w:basedOn w:val="a2"/>
    <w:uiPriority w:val="20"/>
    <w:qFormat/>
    <w:rsid w:val="00265919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265919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265919"/>
    <w:rPr>
      <w:rFonts w:eastAsiaTheme="minorEastAsia"/>
      <w:b/>
      <w:bCs/>
      <w:i/>
      <w:iCs/>
      <w:color w:val="4472C4" w:themeColor="accent1"/>
      <w:lang w:val="en-US"/>
    </w:rPr>
  </w:style>
  <w:style w:type="character" w:styleId="af9">
    <w:name w:val="Subtle Emphasis"/>
    <w:basedOn w:val="a2"/>
    <w:uiPriority w:val="19"/>
    <w:qFormat/>
    <w:rsid w:val="00265919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265919"/>
    <w:rPr>
      <w:b/>
      <w:bCs/>
      <w:i/>
      <w:iCs/>
      <w:color w:val="4472C4" w:themeColor="accent1"/>
    </w:rPr>
  </w:style>
  <w:style w:type="character" w:styleId="afb">
    <w:name w:val="Subtle Reference"/>
    <w:basedOn w:val="a2"/>
    <w:uiPriority w:val="31"/>
    <w:qFormat/>
    <w:rsid w:val="00265919"/>
    <w:rPr>
      <w:smallCaps/>
      <w:color w:val="ED7D31" w:themeColor="accent2"/>
      <w:u w:val="single"/>
    </w:rPr>
  </w:style>
  <w:style w:type="character" w:styleId="afc">
    <w:name w:val="Intense Reference"/>
    <w:basedOn w:val="a2"/>
    <w:uiPriority w:val="32"/>
    <w:qFormat/>
    <w:rsid w:val="00265919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265919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265919"/>
    <w:pPr>
      <w:outlineLvl w:val="9"/>
    </w:pPr>
  </w:style>
  <w:style w:type="character" w:styleId="aff">
    <w:name w:val="Hyperlink"/>
    <w:basedOn w:val="a2"/>
    <w:uiPriority w:val="99"/>
    <w:unhideWhenUsed/>
    <w:rsid w:val="004D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58</Pages>
  <Words>13018</Words>
  <Characters>74209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Home_PC</dc:creator>
  <cp:keywords/>
  <dc:description/>
  <cp:lastModifiedBy>Home_PC</cp:lastModifiedBy>
  <cp:revision>2</cp:revision>
  <dcterms:created xsi:type="dcterms:W3CDTF">2023-08-30T21:07:00Z</dcterms:created>
  <dcterms:modified xsi:type="dcterms:W3CDTF">2023-08-30T21:39:00Z</dcterms:modified>
</cp:coreProperties>
</file>